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1D18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est </w:t>
      </w:r>
      <w:r w:rsidR="001D18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Value Bid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49693E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rking</w:t>
      </w:r>
      <w:r w:rsidR="001D18D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Garage Management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the College of Charleston</w:t>
      </w:r>
    </w:p>
    <w:p w:rsidR="00606923" w:rsidRPr="00C363E2" w:rsidRDefault="001D18D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49693E">
        <w:rPr>
          <w:rFonts w:ascii="Verdana" w:eastAsia="Times New Roman" w:hAnsi="Verdana" w:cs="Times New Roman"/>
          <w:b/>
          <w:sz w:val="20"/>
          <w:szCs w:val="20"/>
          <w:u w:val="single"/>
        </w:rPr>
        <w:t>747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F123C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</w:t>
      </w:r>
      <w:r w:rsidR="001D18DF">
        <w:rPr>
          <w:rFonts w:ascii="Verdana" w:eastAsia="Times New Roman" w:hAnsi="Verdana" w:cs="Times New Roman"/>
          <w:b/>
          <w:sz w:val="20"/>
          <w:szCs w:val="20"/>
          <w:u w:val="single"/>
        </w:rPr>
        <w:t>sday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49693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D18DF"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 w:rsidR="0049693E">
        <w:rPr>
          <w:rFonts w:ascii="Verdana" w:eastAsia="Times New Roman" w:hAnsi="Verdana" w:cs="Times New Roman"/>
          <w:b/>
          <w:sz w:val="20"/>
          <w:szCs w:val="20"/>
          <w:u w:val="single"/>
        </w:rPr>
        <w:t>gust</w:t>
      </w:r>
      <w:r w:rsidR="001D18D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29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49693E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D18D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49693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49693E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College</w:t>
      </w:r>
      <w:r w:rsidR="008E35C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of Charleston</w:t>
      </w:r>
    </w:p>
    <w:p w:rsidR="00606923" w:rsidRDefault="00F123C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176</w:t>
      </w:r>
      <w:r w:rsidR="00B50A30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Lockwood Blvd.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8111FE" w:rsidRPr="00686B75" w:rsidRDefault="008111FE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8111FE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rd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 Procurement Office</w:t>
      </w:r>
      <w:bookmarkStart w:id="0" w:name="_GoBack"/>
      <w:bookmarkEnd w:id="0"/>
    </w:p>
    <w:p w:rsidR="00606923" w:rsidRPr="00686B75" w:rsidRDefault="00F123C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9693E">
        <w:rPr>
          <w:rFonts w:ascii="Verdana" w:eastAsia="Times New Roman" w:hAnsi="Verdana" w:cs="Times New Roman"/>
          <w:b/>
          <w:sz w:val="20"/>
          <w:szCs w:val="20"/>
        </w:rPr>
        <w:t>harleston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29403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D18DF"/>
    <w:rsid w:val="00370EA9"/>
    <w:rsid w:val="0049693E"/>
    <w:rsid w:val="004C04A4"/>
    <w:rsid w:val="005C3D76"/>
    <w:rsid w:val="005F270C"/>
    <w:rsid w:val="00606923"/>
    <w:rsid w:val="00606BDD"/>
    <w:rsid w:val="00615698"/>
    <w:rsid w:val="0068038B"/>
    <w:rsid w:val="00686B75"/>
    <w:rsid w:val="008111FE"/>
    <w:rsid w:val="008211CB"/>
    <w:rsid w:val="0086579A"/>
    <w:rsid w:val="008A6C58"/>
    <w:rsid w:val="008E35C1"/>
    <w:rsid w:val="009B1FAF"/>
    <w:rsid w:val="009D2429"/>
    <w:rsid w:val="00AD7A74"/>
    <w:rsid w:val="00AE3482"/>
    <w:rsid w:val="00B50A30"/>
    <w:rsid w:val="00C13910"/>
    <w:rsid w:val="00C3036E"/>
    <w:rsid w:val="00C334A3"/>
    <w:rsid w:val="00CB07B3"/>
    <w:rsid w:val="00CC12CC"/>
    <w:rsid w:val="00CD532D"/>
    <w:rsid w:val="00DD1660"/>
    <w:rsid w:val="00ED6351"/>
    <w:rsid w:val="00F123CA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4</cp:revision>
  <cp:lastPrinted>2016-06-30T20:28:00Z</cp:lastPrinted>
  <dcterms:created xsi:type="dcterms:W3CDTF">2018-08-21T14:22:00Z</dcterms:created>
  <dcterms:modified xsi:type="dcterms:W3CDTF">2018-08-27T16:49:00Z</dcterms:modified>
</cp:coreProperties>
</file>