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23" w:rsidRDefault="00856423" w:rsidP="00856423">
      <w:pPr>
        <w:jc w:val="center"/>
        <w:rPr>
          <w:b/>
          <w:sz w:val="28"/>
          <w:szCs w:val="28"/>
        </w:rPr>
      </w:pPr>
    </w:p>
    <w:p w:rsidR="00856423" w:rsidRDefault="00856423" w:rsidP="00856423">
      <w:pPr>
        <w:jc w:val="center"/>
        <w:rPr>
          <w:b/>
          <w:sz w:val="28"/>
          <w:szCs w:val="28"/>
        </w:rPr>
      </w:pPr>
    </w:p>
    <w:p w:rsidR="00732868" w:rsidRPr="00686B75" w:rsidRDefault="00732868" w:rsidP="00732868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732868" w:rsidRDefault="00732868" w:rsidP="00732868"/>
    <w:p w:rsidR="00732868" w:rsidRPr="00C363E2" w:rsidRDefault="00732868" w:rsidP="00732868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732868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F8611C" w:rsidRPr="00686B75" w:rsidRDefault="00F8611C" w:rsidP="00F8611C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Statewide Media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Campaign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for Prescription Opiate Misuse/Abuse for Department of Alcohol &amp; Other Drug Abuse Services (DAODAS)</w:t>
      </w:r>
    </w:p>
    <w:p w:rsidR="00F8611C" w:rsidRDefault="00F8611C" w:rsidP="00F8611C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3784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732868" w:rsidRPr="00C363E2" w:rsidRDefault="00732868" w:rsidP="00732868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F8611C" w:rsidRPr="00686B75" w:rsidRDefault="00F8611C" w:rsidP="00F8611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esday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August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16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2017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F8611C" w:rsidRPr="00686B75" w:rsidRDefault="00F8611C" w:rsidP="00F8611C">
      <w:pPr>
        <w:tabs>
          <w:tab w:val="left" w:pos="540"/>
          <w:tab w:val="left" w:pos="900"/>
          <w:tab w:val="left" w:pos="7596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Department of Alcohol &amp; Other Drug Abuse Services (DAODAS)</w:t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</w:p>
    <w:p w:rsidR="00F8611C" w:rsidRPr="00686B75" w:rsidRDefault="00F8611C" w:rsidP="00F8611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1801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Main St., 4</w:t>
      </w:r>
      <w:r w:rsidRPr="00950A8A">
        <w:rPr>
          <w:rFonts w:ascii="Verdana" w:eastAsia="Times New Roman" w:hAnsi="Verdana" w:cs="Times New Roman"/>
          <w:b/>
          <w:sz w:val="20"/>
          <w:szCs w:val="20"/>
          <w:vertAlign w:val="superscript"/>
        </w:rPr>
        <w:t>th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Floor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F8611C" w:rsidRPr="00686B75" w:rsidRDefault="00F8611C" w:rsidP="00F8611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>olumbia, SC 29</w:t>
      </w:r>
      <w:r>
        <w:rPr>
          <w:rFonts w:ascii="Verdana" w:eastAsia="Times New Roman" w:hAnsi="Verdana" w:cs="Times New Roman"/>
          <w:b/>
          <w:sz w:val="20"/>
          <w:szCs w:val="20"/>
        </w:rPr>
        <w:t>20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>1</w:t>
      </w:r>
    </w:p>
    <w:p w:rsidR="00732868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F8611C" w:rsidRPr="00C363E2" w:rsidRDefault="00F8611C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732868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:rsidR="00732868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:rsidR="00732868" w:rsidRPr="00C363E2" w:rsidRDefault="00732868" w:rsidP="0073286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32868" w:rsidRPr="00C363E2" w:rsidRDefault="00732868" w:rsidP="0073286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32868" w:rsidRDefault="00732868" w:rsidP="0073286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732868" w:rsidRPr="00C363E2" w:rsidRDefault="00732868" w:rsidP="0073286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732868" w:rsidRDefault="00732868" w:rsidP="00732868"/>
    <w:p w:rsidR="00732868" w:rsidRDefault="00732868" w:rsidP="00856423">
      <w:pPr>
        <w:jc w:val="center"/>
        <w:rPr>
          <w:b/>
          <w:sz w:val="28"/>
          <w:szCs w:val="28"/>
        </w:rPr>
      </w:pPr>
    </w:p>
    <w:p w:rsidR="00732868" w:rsidRDefault="00732868" w:rsidP="00856423">
      <w:pPr>
        <w:jc w:val="center"/>
        <w:rPr>
          <w:b/>
          <w:sz w:val="28"/>
          <w:szCs w:val="28"/>
        </w:rPr>
      </w:pPr>
    </w:p>
    <w:p w:rsidR="004006E6" w:rsidRDefault="004006E6"/>
    <w:p w:rsidR="004006E6" w:rsidRPr="004006E6" w:rsidRDefault="004006E6" w:rsidP="004006E6">
      <w:bookmarkStart w:id="0" w:name="_GoBack"/>
      <w:bookmarkEnd w:id="0"/>
    </w:p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8A" w:rsidRDefault="005C598A" w:rsidP="00F408E5">
      <w:r>
        <w:separator/>
      </w:r>
    </w:p>
  </w:endnote>
  <w:endnote w:type="continuationSeparator" w:id="0">
    <w:p w:rsidR="005C598A" w:rsidRDefault="005C598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8A" w:rsidRDefault="005C598A" w:rsidP="00F408E5">
      <w:r>
        <w:separator/>
      </w:r>
    </w:p>
  </w:footnote>
  <w:footnote w:type="continuationSeparator" w:id="0">
    <w:p w:rsidR="005C598A" w:rsidRDefault="005C598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4006E6">
    <w:pPr>
      <w:pStyle w:val="Header"/>
    </w:pPr>
    <w:r>
      <w:rPr>
        <w:noProof/>
      </w:rPr>
      <w:drawing>
        <wp:inline distT="0" distB="0" distL="0" distR="0" wp14:anchorId="4DF0DE9D" wp14:editId="2C99141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6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D08D7"/>
    <w:rsid w:val="00284996"/>
    <w:rsid w:val="00351FC1"/>
    <w:rsid w:val="00370EA9"/>
    <w:rsid w:val="004006E6"/>
    <w:rsid w:val="004C04A4"/>
    <w:rsid w:val="005C3D76"/>
    <w:rsid w:val="005C598A"/>
    <w:rsid w:val="005F270C"/>
    <w:rsid w:val="00606BDD"/>
    <w:rsid w:val="00615698"/>
    <w:rsid w:val="00732868"/>
    <w:rsid w:val="008211CB"/>
    <w:rsid w:val="00856423"/>
    <w:rsid w:val="0086579A"/>
    <w:rsid w:val="008A6C58"/>
    <w:rsid w:val="008B3062"/>
    <w:rsid w:val="009B1FAF"/>
    <w:rsid w:val="00AE3482"/>
    <w:rsid w:val="00C13910"/>
    <w:rsid w:val="00C3036E"/>
    <w:rsid w:val="00C327FF"/>
    <w:rsid w:val="00C334A3"/>
    <w:rsid w:val="00CA1211"/>
    <w:rsid w:val="00CC12CC"/>
    <w:rsid w:val="00DD1660"/>
    <w:rsid w:val="00F408E5"/>
    <w:rsid w:val="00F575A6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Sheila Willis</cp:lastModifiedBy>
  <cp:revision>3</cp:revision>
  <cp:lastPrinted>2016-06-30T20:28:00Z</cp:lastPrinted>
  <dcterms:created xsi:type="dcterms:W3CDTF">2017-08-15T20:17:00Z</dcterms:created>
  <dcterms:modified xsi:type="dcterms:W3CDTF">2017-08-15T20:19:00Z</dcterms:modified>
</cp:coreProperties>
</file>