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46B4F" w:rsidRPr="00686B75" w:rsidRDefault="00146B4F" w:rsidP="00146B4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Armed Security Services – Archives &amp; History</w:t>
      </w:r>
    </w:p>
    <w:p w:rsidR="008421BA" w:rsidRDefault="00146B4F" w:rsidP="00146B4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7445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8421BA">
      <w:pPr>
        <w:tabs>
          <w:tab w:val="left" w:pos="540"/>
          <w:tab w:val="left" w:pos="900"/>
        </w:tabs>
        <w:ind w:left="-270"/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146B4F" w:rsidRPr="00146B4F"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146B4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July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, 2019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027AC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46B4F" w:rsidRPr="00EE2CBF" w:rsidRDefault="00146B4F" w:rsidP="00146B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Department of Archives &amp; History</w:t>
      </w:r>
    </w:p>
    <w:p w:rsidR="00146B4F" w:rsidRPr="00EE2CBF" w:rsidRDefault="00146B4F" w:rsidP="00146B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8301 Parklane Road</w:t>
      </w:r>
    </w:p>
    <w:p w:rsidR="00146B4F" w:rsidRPr="00686B75" w:rsidRDefault="00146B4F" w:rsidP="00146B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46B4F" w:rsidRPr="00C363E2" w:rsidRDefault="00146B4F" w:rsidP="00146B4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027AC5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027AC5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46B4F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72433"/>
    <w:rsid w:val="0068038B"/>
    <w:rsid w:val="00686B75"/>
    <w:rsid w:val="008211CB"/>
    <w:rsid w:val="008421BA"/>
    <w:rsid w:val="0086579A"/>
    <w:rsid w:val="008A6C58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4A5B69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2019-07-05T16:28:00Z</cp:lastPrinted>
  <dcterms:created xsi:type="dcterms:W3CDTF">2019-07-05T16:29:00Z</dcterms:created>
  <dcterms:modified xsi:type="dcterms:W3CDTF">2019-07-05T16:29:00Z</dcterms:modified>
</cp:coreProperties>
</file>