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421B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Building Valuation Services for IRF</w:t>
      </w:r>
    </w:p>
    <w:p w:rsidR="008421BA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7588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8421BA">
      <w:pPr>
        <w:tabs>
          <w:tab w:val="left" w:pos="540"/>
          <w:tab w:val="left" w:pos="900"/>
        </w:tabs>
        <w:ind w:left="-270"/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7243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July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, 2019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8421BA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bookmarkStart w:id="0" w:name="_GoBack"/>
      <w:bookmarkEnd w:id="0"/>
    </w:p>
    <w:p w:rsidR="00EE2CBF" w:rsidRPr="00EE2CBF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State Fiscal Accountability Authority</w:t>
      </w:r>
    </w:p>
    <w:p w:rsidR="008421BA" w:rsidRDefault="008421BA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Suite </w:t>
      </w:r>
      <w:r w:rsidR="008421BA">
        <w:rPr>
          <w:rFonts w:ascii="Times New Roman" w:eastAsia="Times New Roman" w:hAnsi="Times New Roman" w:cs="Times New Roman"/>
          <w:b/>
          <w:sz w:val="24"/>
          <w:szCs w:val="24"/>
        </w:rPr>
        <w:t>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027AC5"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027AC5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370EA9"/>
    <w:rsid w:val="004C04A4"/>
    <w:rsid w:val="005C3D76"/>
    <w:rsid w:val="005F270C"/>
    <w:rsid w:val="00606923"/>
    <w:rsid w:val="00606BDD"/>
    <w:rsid w:val="00615698"/>
    <w:rsid w:val="0066131A"/>
    <w:rsid w:val="00672433"/>
    <w:rsid w:val="0068038B"/>
    <w:rsid w:val="00686B75"/>
    <w:rsid w:val="008211CB"/>
    <w:rsid w:val="008421BA"/>
    <w:rsid w:val="0086579A"/>
    <w:rsid w:val="008A6C58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392E5F1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2019-06-26T20:24:00Z</dcterms:created>
  <dcterms:modified xsi:type="dcterms:W3CDTF">2019-07-02T13:44:00Z</dcterms:modified>
</cp:coreProperties>
</file>