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6FE7" w:rsidRDefault="00066FE7" w:rsidP="00066FE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State Board for Tech &amp; Comprehensive Education Student Refund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Mgmt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Card Service</w:t>
      </w:r>
    </w:p>
    <w:p w:rsidR="00066FE7" w:rsidRPr="00B80026" w:rsidRDefault="00066FE7" w:rsidP="00066FE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66FE7" w:rsidRDefault="00066FE7" w:rsidP="00066FE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5400014304</w:t>
      </w:r>
    </w:p>
    <w:p w:rsidR="00066FE7" w:rsidRDefault="00066FE7" w:rsidP="00066FE7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FE7" w:rsidRPr="00B80026" w:rsidRDefault="00066FE7" w:rsidP="00066FE7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6FE7" w:rsidRPr="00B80026" w:rsidRDefault="001C3A59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066FE7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</w:t>
      </w:r>
      <w:r w:rsidR="00066FE7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66F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066FE7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066F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066FE7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66F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066FE7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066FE7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066FE7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6FE7" w:rsidRPr="00B80026" w:rsidRDefault="00066FE7" w:rsidP="00066FE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6FE7" w:rsidRDefault="00066FE7" w:rsidP="00066FE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College System</w:t>
      </w:r>
    </w:p>
    <w:p w:rsidR="00066FE7" w:rsidRDefault="00066FE7" w:rsidP="00066FE7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111 Executive Center Drive,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Enoree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Bldg</w:t>
      </w:r>
      <w:proofErr w:type="spellEnd"/>
    </w:p>
    <w:p w:rsidR="00066FE7" w:rsidRDefault="00066FE7" w:rsidP="00066FE7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Palmetto Conference Room</w:t>
      </w:r>
    </w:p>
    <w:p w:rsidR="00066FE7" w:rsidRDefault="00066FE7" w:rsidP="00066FE7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29210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1C3A59" w:rsidRPr="003B6954" w:rsidRDefault="001C3A59" w:rsidP="001C3A59">
      <w:pPr>
        <w:spacing w:before="14" w:line="260" w:lineRule="exact"/>
        <w:rPr>
          <w:sz w:val="24"/>
          <w:szCs w:val="24"/>
        </w:rPr>
      </w:pPr>
    </w:p>
    <w:p w:rsidR="001C3A59" w:rsidRPr="003B6954" w:rsidRDefault="001C3A59" w:rsidP="001C3A5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1C3A59" w:rsidRPr="003B6954" w:rsidRDefault="001C3A59" w:rsidP="001C3A59">
      <w:pPr>
        <w:pStyle w:val="ListParagraph"/>
        <w:spacing w:line="200" w:lineRule="exact"/>
        <w:rPr>
          <w:sz w:val="24"/>
          <w:szCs w:val="24"/>
        </w:rPr>
      </w:pPr>
    </w:p>
    <w:p w:rsidR="001C3A59" w:rsidRPr="003B6954" w:rsidRDefault="001C3A59" w:rsidP="001C3A5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1C3A59" w:rsidRPr="003B6954" w:rsidRDefault="001C3A59" w:rsidP="001C3A59">
      <w:pPr>
        <w:pStyle w:val="ListParagraph"/>
        <w:rPr>
          <w:sz w:val="24"/>
          <w:szCs w:val="24"/>
        </w:rPr>
      </w:pPr>
    </w:p>
    <w:p w:rsidR="001C3A59" w:rsidRPr="003B6954" w:rsidRDefault="001C3A59" w:rsidP="001C3A5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1C3A59" w:rsidRPr="003B6954" w:rsidRDefault="001C3A59" w:rsidP="001C3A59">
      <w:pPr>
        <w:spacing w:line="200" w:lineRule="exact"/>
        <w:rPr>
          <w:sz w:val="24"/>
          <w:szCs w:val="24"/>
        </w:rPr>
      </w:pPr>
    </w:p>
    <w:p w:rsidR="001C3A59" w:rsidRPr="003B6954" w:rsidRDefault="001C3A59" w:rsidP="001C3A59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66FE7"/>
    <w:rsid w:val="000A2080"/>
    <w:rsid w:val="000D08D7"/>
    <w:rsid w:val="00114419"/>
    <w:rsid w:val="001C3A59"/>
    <w:rsid w:val="00265B97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7A08AC"/>
    <w:rsid w:val="00815A4F"/>
    <w:rsid w:val="008211CB"/>
    <w:rsid w:val="0086579A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2018-06-19T16:07:00Z</dcterms:created>
  <dcterms:modified xsi:type="dcterms:W3CDTF">2018-06-19T16:07:00Z</dcterms:modified>
</cp:coreProperties>
</file>