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1D18D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est </w:t>
      </w:r>
      <w:r w:rsidR="001D18D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Value Bid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1D18DF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nitorial Services</w:t>
      </w:r>
      <w:r w:rsidR="0068038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Piedmont Technical College</w:t>
      </w:r>
    </w:p>
    <w:p w:rsidR="00606923" w:rsidRPr="00C363E2" w:rsidRDefault="001D18DF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5691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="00606923"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1D18D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July 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Pr="00686B75" w:rsidRDefault="001D18D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P</w:t>
      </w:r>
      <w:r w:rsidR="008E35C1">
        <w:rPr>
          <w:rFonts w:ascii="Verdana" w:eastAsia="Times New Roman" w:hAnsi="Verdana" w:cs="Times New Roman"/>
          <w:b/>
          <w:sz w:val="20"/>
          <w:szCs w:val="20"/>
        </w:rPr>
        <w:t>i</w:t>
      </w:r>
      <w:r>
        <w:rPr>
          <w:rFonts w:ascii="Verdana" w:eastAsia="Times New Roman" w:hAnsi="Verdana" w:cs="Times New Roman"/>
          <w:b/>
          <w:sz w:val="20"/>
          <w:szCs w:val="20"/>
        </w:rPr>
        <w:t>edmont</w:t>
      </w:r>
      <w:r w:rsidR="008E35C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Technical College</w:t>
      </w:r>
    </w:p>
    <w:p w:rsidR="00606923" w:rsidRPr="00686B75" w:rsidRDefault="00B50A30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620 N. Emerald Road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686B75" w:rsidRDefault="001D18D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Greenwood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B50A30">
        <w:rPr>
          <w:rFonts w:ascii="Verdana" w:eastAsia="Times New Roman" w:hAnsi="Verdana" w:cs="Times New Roman"/>
          <w:b/>
          <w:sz w:val="20"/>
          <w:szCs w:val="20"/>
        </w:rPr>
        <w:t>29648</w:t>
      </w:r>
      <w:bookmarkStart w:id="0" w:name="_GoBack"/>
      <w:bookmarkEnd w:id="0"/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ED6351"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D18DF"/>
    <w:rsid w:val="00370EA9"/>
    <w:rsid w:val="004C04A4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8E35C1"/>
    <w:rsid w:val="009B1FAF"/>
    <w:rsid w:val="009D2429"/>
    <w:rsid w:val="00AD7A74"/>
    <w:rsid w:val="00AE3482"/>
    <w:rsid w:val="00B50A30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2018-07-11T16:19:00Z</dcterms:created>
  <dcterms:modified xsi:type="dcterms:W3CDTF">2018-07-11T16:19:00Z</dcterms:modified>
</cp:coreProperties>
</file>