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8421BA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Building Valuation Services for IRF</w:t>
      </w:r>
    </w:p>
    <w:p w:rsidR="008421BA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7588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8421BA">
      <w:pPr>
        <w:tabs>
          <w:tab w:val="left" w:pos="540"/>
          <w:tab w:val="left" w:pos="900"/>
        </w:tabs>
        <w:ind w:left="-270"/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67243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July </w:t>
      </w:r>
      <w:r w:rsidR="002B24A4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, 2019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B24A4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2B24A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8421BA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Suite </w:t>
      </w:r>
      <w:r w:rsidR="008421BA">
        <w:rPr>
          <w:rFonts w:ascii="Times New Roman" w:eastAsia="Times New Roman" w:hAnsi="Times New Roman" w:cs="Times New Roman"/>
          <w:b/>
          <w:sz w:val="24"/>
          <w:szCs w:val="24"/>
        </w:rPr>
        <w:t>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93F74"/>
    <w:rsid w:val="002B24A4"/>
    <w:rsid w:val="00370EA9"/>
    <w:rsid w:val="004C04A4"/>
    <w:rsid w:val="005C3D76"/>
    <w:rsid w:val="005F270C"/>
    <w:rsid w:val="00606923"/>
    <w:rsid w:val="00606BDD"/>
    <w:rsid w:val="00615698"/>
    <w:rsid w:val="0066131A"/>
    <w:rsid w:val="00672433"/>
    <w:rsid w:val="0068038B"/>
    <w:rsid w:val="00686B75"/>
    <w:rsid w:val="008211CB"/>
    <w:rsid w:val="008421BA"/>
    <w:rsid w:val="0086579A"/>
    <w:rsid w:val="008A6C58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CCD0AC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2019-07-09T18:37:00Z</dcterms:created>
  <dcterms:modified xsi:type="dcterms:W3CDTF">2019-07-09T18:37:00Z</dcterms:modified>
</cp:coreProperties>
</file>