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B8230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B82300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Marketing &amp; Advertising 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Services</w:t>
      </w:r>
    </w:p>
    <w:p w:rsidR="00733735" w:rsidRDefault="00B82300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630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B82300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B81F7D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June 2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B82300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B82300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B81F7D" w:rsidRDefault="00B81F7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Patriots Point Naval and Maritime Museum</w:t>
      </w:r>
    </w:p>
    <w:p w:rsidR="00B81F7D" w:rsidRDefault="00B81F7D" w:rsidP="00B81F7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40 Patriots Point Road </w:t>
      </w:r>
    </w:p>
    <w:p w:rsidR="00606923" w:rsidRPr="00686B75" w:rsidRDefault="00B81F7D" w:rsidP="00B81F7D">
      <w:pPr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Mount Pleasant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464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C05AF" w:rsidRPr="00C363E2" w:rsidRDefault="009C05AF" w:rsidP="009C05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C05AF" w:rsidRPr="00C363E2" w:rsidRDefault="009C05AF" w:rsidP="009C05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C05AF" w:rsidRDefault="009C05AF" w:rsidP="009C05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9C05AF" w:rsidP="009C05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43" w:rsidRDefault="001F1043" w:rsidP="00F408E5">
      <w:r>
        <w:separator/>
      </w:r>
    </w:p>
  </w:endnote>
  <w:endnote w:type="continuationSeparator" w:id="0">
    <w:p w:rsidR="001F1043" w:rsidRDefault="001F104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43" w:rsidRDefault="001F1043" w:rsidP="00F408E5">
      <w:r>
        <w:separator/>
      </w:r>
    </w:p>
  </w:footnote>
  <w:footnote w:type="continuationSeparator" w:id="0">
    <w:p w:rsidR="001F1043" w:rsidRDefault="001F104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193F74"/>
    <w:rsid w:val="001F1043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733735"/>
    <w:rsid w:val="00753C91"/>
    <w:rsid w:val="007F416C"/>
    <w:rsid w:val="008211CB"/>
    <w:rsid w:val="0086579A"/>
    <w:rsid w:val="00873657"/>
    <w:rsid w:val="008A6C58"/>
    <w:rsid w:val="008E35C1"/>
    <w:rsid w:val="00912E23"/>
    <w:rsid w:val="009B1FAF"/>
    <w:rsid w:val="009C05AF"/>
    <w:rsid w:val="009D2429"/>
    <w:rsid w:val="00A46C0D"/>
    <w:rsid w:val="00AD7A74"/>
    <w:rsid w:val="00AE3482"/>
    <w:rsid w:val="00B81F7D"/>
    <w:rsid w:val="00B82300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60D7E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2020-05-28T14:44:00Z</dcterms:created>
  <dcterms:modified xsi:type="dcterms:W3CDTF">2020-05-28T14:44:00Z</dcterms:modified>
</cp:coreProperties>
</file>