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EA9" w:rsidRDefault="00370EA9"/>
    <w:p w:rsidR="00606923" w:rsidRDefault="00606923"/>
    <w:p w:rsidR="00606923" w:rsidRDefault="00606923"/>
    <w:p w:rsidR="00606923" w:rsidRPr="00686B75" w:rsidRDefault="00686B75" w:rsidP="00686B75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:rsidR="00606923" w:rsidRDefault="00606923" w:rsidP="00606923"/>
    <w:p w:rsidR="00606923" w:rsidRPr="00C363E2" w:rsidRDefault="00606923" w:rsidP="00686B75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:rsidR="00686B75" w:rsidRDefault="00686B75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606923" w:rsidRPr="00686B75" w:rsidRDefault="001F796F" w:rsidP="00686B75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b/>
          <w:sz w:val="20"/>
          <w:szCs w:val="20"/>
          <w:u w:val="single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Building Valuation Services</w:t>
      </w:r>
    </w:p>
    <w:p w:rsidR="00606923" w:rsidRPr="00C363E2" w:rsidRDefault="00606923" w:rsidP="00686B75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RFP # 540001</w:t>
      </w:r>
      <w:r w:rsidR="001F796F">
        <w:rPr>
          <w:rFonts w:ascii="Verdana" w:eastAsia="Times New Roman" w:hAnsi="Verdana" w:cs="Times New Roman"/>
          <w:b/>
          <w:sz w:val="20"/>
          <w:szCs w:val="20"/>
          <w:u w:val="single"/>
        </w:rPr>
        <w:t>7588</w:t>
      </w:r>
      <w:r w:rsidRPr="00686B75">
        <w:rPr>
          <w:rFonts w:ascii="Verdana" w:eastAsia="Times New Roman" w:hAnsi="Verdana" w:cs="Times New Roman"/>
          <w:b/>
          <w:sz w:val="20"/>
          <w:szCs w:val="20"/>
        </w:rPr>
        <w:br/>
      </w:r>
      <w:r w:rsidRPr="00C363E2">
        <w:rPr>
          <w:rFonts w:ascii="Verdana" w:eastAsia="Times New Roman" w:hAnsi="Verdana" w:cs="Times New Roman"/>
          <w:sz w:val="20"/>
          <w:szCs w:val="20"/>
        </w:rPr>
        <w:br/>
        <w:t xml:space="preserve">The meeting of the 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686B75" w:rsidRDefault="001F796F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Tuesday</w:t>
      </w:r>
      <w:r w:rsidR="00EE2CBF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June 18</w:t>
      </w:r>
      <w:r w:rsidR="009D2429">
        <w:rPr>
          <w:rFonts w:ascii="Verdana" w:eastAsia="Times New Roman" w:hAnsi="Verdana" w:cs="Times New Roman"/>
          <w:b/>
          <w:sz w:val="20"/>
          <w:szCs w:val="20"/>
          <w:u w:val="single"/>
        </w:rPr>
        <w:t>,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201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9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at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12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:00 </w:t>
      </w:r>
      <w:r w:rsidR="00193F74">
        <w:rPr>
          <w:rFonts w:ascii="Verdana" w:eastAsia="Times New Roman" w:hAnsi="Verdana" w:cs="Times New Roman"/>
          <w:b/>
          <w:sz w:val="20"/>
          <w:szCs w:val="20"/>
          <w:u w:val="single"/>
        </w:rPr>
        <w:t>P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M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The meeting will be held at:</w:t>
      </w:r>
      <w:r w:rsidRPr="00C363E2">
        <w:rPr>
          <w:rFonts w:ascii="Verdana" w:eastAsia="Times New Roman" w:hAnsi="Verdana" w:cs="Times New Roman"/>
          <w:sz w:val="20"/>
          <w:szCs w:val="20"/>
        </w:rPr>
        <w:br/>
      </w:r>
    </w:p>
    <w:p w:rsidR="00EE2CBF" w:rsidRPr="00EE2CBF" w:rsidRDefault="00EE2CBF" w:rsidP="00EE2CB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E2CBF">
        <w:rPr>
          <w:rFonts w:ascii="Times New Roman" w:eastAsia="Times New Roman" w:hAnsi="Times New Roman" w:cs="Times New Roman"/>
          <w:b/>
          <w:sz w:val="24"/>
          <w:szCs w:val="24"/>
        </w:rPr>
        <w:t xml:space="preserve">South Carolina </w:t>
      </w:r>
      <w:r w:rsidR="001F796F">
        <w:rPr>
          <w:rFonts w:ascii="Times New Roman" w:eastAsia="Times New Roman" w:hAnsi="Times New Roman" w:cs="Times New Roman"/>
          <w:b/>
          <w:sz w:val="24"/>
          <w:szCs w:val="24"/>
        </w:rPr>
        <w:t>State Fiscal Accountability Authority</w:t>
      </w:r>
    </w:p>
    <w:p w:rsidR="00EE2CBF" w:rsidRPr="00EE2CBF" w:rsidRDefault="001F796F" w:rsidP="00EE2CB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1201 Main Street</w:t>
      </w:r>
    </w:p>
    <w:p w:rsidR="00EE2CBF" w:rsidRPr="00EE2CBF" w:rsidRDefault="00193F74" w:rsidP="00EE2CB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Suite </w:t>
      </w:r>
      <w:r w:rsidR="001F796F">
        <w:rPr>
          <w:rFonts w:ascii="Times New Roman" w:eastAsia="Times New Roman" w:hAnsi="Times New Roman" w:cs="Times New Roman"/>
          <w:b/>
          <w:sz w:val="24"/>
          <w:szCs w:val="24"/>
        </w:rPr>
        <w:t>600</w:t>
      </w:r>
    </w:p>
    <w:p w:rsidR="00606923" w:rsidRPr="00686B75" w:rsidRDefault="00EE2CBF" w:rsidP="00EE2CB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 w:rsidRPr="00EE2CBF">
        <w:rPr>
          <w:rFonts w:ascii="Times New Roman" w:eastAsia="Times New Roman" w:hAnsi="Times New Roman" w:cs="Times New Roman"/>
          <w:b/>
          <w:sz w:val="24"/>
          <w:szCs w:val="24"/>
        </w:rPr>
        <w:t>Columbia, SC 29201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bookmarkStart w:id="0" w:name="_GoBack"/>
      <w:bookmarkEnd w:id="0"/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AGENDA: 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(Briefing)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Open Meeting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2.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Overview of Process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B.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EXECUTIVE SESSION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</w:r>
      <w:r w:rsidR="00EE2CBF">
        <w:rPr>
          <w:rFonts w:ascii="Verdana" w:eastAsia="Times New Roman" w:hAnsi="Verdana" w:cs="Times New Roman"/>
          <w:sz w:val="20"/>
          <w:szCs w:val="20"/>
        </w:rPr>
        <w:t>Charge Panel Members</w:t>
      </w:r>
    </w:p>
    <w:p w:rsidR="00EE2CBF" w:rsidRPr="00C363E2" w:rsidRDefault="00EE2CBF" w:rsidP="00EE2CB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C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:rsidR="00EE2CBF" w:rsidRPr="00C363E2" w:rsidRDefault="00EE2CBF" w:rsidP="00EE2CB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>Close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Meeting</w:t>
      </w:r>
    </w:p>
    <w:p w:rsidR="00606923" w:rsidRPr="00C363E2" w:rsidRDefault="00606923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06923" w:rsidRPr="00C363E2" w:rsidRDefault="00606923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06923" w:rsidRDefault="00EE2CBF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Nathan Dawson</w:t>
      </w:r>
    </w:p>
    <w:p w:rsidR="00686B75" w:rsidRPr="00C363E2" w:rsidRDefault="00686B75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606923" w:rsidRDefault="00606923" w:rsidP="00606923"/>
    <w:p w:rsidR="00606923" w:rsidRDefault="00606923"/>
    <w:p w:rsidR="00370EA9" w:rsidRDefault="00370EA9"/>
    <w:sectPr w:rsidR="00370EA9" w:rsidSect="00CC12CC">
      <w:foot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7B3" w:rsidRDefault="00CB07B3" w:rsidP="00F408E5">
      <w:r>
        <w:separator/>
      </w:r>
    </w:p>
  </w:endnote>
  <w:endnote w:type="continuationSeparator" w:id="0">
    <w:p w:rsidR="00CB07B3" w:rsidRDefault="00CB07B3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:rsidR="00615698" w:rsidRDefault="006156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7B3" w:rsidRDefault="00CB07B3" w:rsidP="00F408E5">
      <w:r>
        <w:separator/>
      </w:r>
    </w:p>
  </w:footnote>
  <w:footnote w:type="continuationSeparator" w:id="0">
    <w:p w:rsidR="00CB07B3" w:rsidRDefault="00CB07B3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CC" w:rsidRDefault="00CC12CC">
    <w:pPr>
      <w:pStyle w:val="Header"/>
    </w:pPr>
    <w:r>
      <w:rPr>
        <w:noProof/>
      </w:rPr>
      <w:drawing>
        <wp:inline distT="0" distB="0" distL="0" distR="0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25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A2080"/>
    <w:rsid w:val="000D08D7"/>
    <w:rsid w:val="00114419"/>
    <w:rsid w:val="0014577E"/>
    <w:rsid w:val="00193F74"/>
    <w:rsid w:val="001F796F"/>
    <w:rsid w:val="00370EA9"/>
    <w:rsid w:val="004C04A4"/>
    <w:rsid w:val="005C3D76"/>
    <w:rsid w:val="005F270C"/>
    <w:rsid w:val="00606923"/>
    <w:rsid w:val="00606BDD"/>
    <w:rsid w:val="00615698"/>
    <w:rsid w:val="0066131A"/>
    <w:rsid w:val="0068038B"/>
    <w:rsid w:val="00686B75"/>
    <w:rsid w:val="008211CB"/>
    <w:rsid w:val="0086579A"/>
    <w:rsid w:val="008A6C58"/>
    <w:rsid w:val="008E35C1"/>
    <w:rsid w:val="00912E23"/>
    <w:rsid w:val="009B1FAF"/>
    <w:rsid w:val="009D2429"/>
    <w:rsid w:val="00AD7A74"/>
    <w:rsid w:val="00AE3482"/>
    <w:rsid w:val="00C1270B"/>
    <w:rsid w:val="00C13910"/>
    <w:rsid w:val="00C3036E"/>
    <w:rsid w:val="00C334A3"/>
    <w:rsid w:val="00CB07B3"/>
    <w:rsid w:val="00CC12CC"/>
    <w:rsid w:val="00CD532D"/>
    <w:rsid w:val="00DD1660"/>
    <w:rsid w:val="00ED6351"/>
    <w:rsid w:val="00EE2CBF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3107782"/>
  <w15:docId w15:val="{1473A462-5B05-43B2-97EB-04AA45C7F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Dawson, Nathan</cp:lastModifiedBy>
  <cp:revision>2</cp:revision>
  <cp:lastPrinted>2016-06-30T20:28:00Z</cp:lastPrinted>
  <dcterms:created xsi:type="dcterms:W3CDTF">2019-06-17T16:00:00Z</dcterms:created>
  <dcterms:modified xsi:type="dcterms:W3CDTF">2019-06-17T16:00:00Z</dcterms:modified>
</cp:coreProperties>
</file>