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8A736A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Redesign of SharePoint Intranet</w:t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193F74">
        <w:rPr>
          <w:rFonts w:ascii="Verdana" w:eastAsia="Times New Roman" w:hAnsi="Verdana" w:cs="Times New Roman"/>
          <w:b/>
          <w:sz w:val="20"/>
          <w:szCs w:val="20"/>
          <w:u w:val="single"/>
        </w:rPr>
        <w:t>639</w:t>
      </w:r>
      <w:r w:rsidR="008A736A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8A736A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</w:t>
      </w:r>
      <w:r w:rsidR="001B7AE5">
        <w:rPr>
          <w:rFonts w:ascii="Verdana" w:eastAsia="Times New Roman" w:hAnsi="Verdana" w:cs="Times New Roman"/>
          <w:b/>
          <w:sz w:val="20"/>
          <w:szCs w:val="20"/>
          <w:u w:val="single"/>
        </w:rPr>
        <w:t>d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June 18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B7AE5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1B7AE5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027AC5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>Revenue and Fiscal Affairs Office</w:t>
      </w:r>
    </w:p>
    <w:p w:rsidR="00EE2CBF" w:rsidRPr="00EE2CBF" w:rsidRDefault="00193F74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12E23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mbert </w:t>
      </w:r>
      <w:r w:rsidR="00912E23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ennis Building</w:t>
      </w:r>
    </w:p>
    <w:p w:rsidR="00EE2CBF" w:rsidRPr="00EE2CBF" w:rsidRDefault="00C1270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F74">
        <w:rPr>
          <w:rFonts w:ascii="Times New Roman" w:eastAsia="Times New Roman" w:hAnsi="Times New Roman" w:cs="Times New Roman"/>
          <w:b/>
          <w:sz w:val="24"/>
          <w:szCs w:val="24"/>
        </w:rPr>
        <w:t xml:space="preserve">Assembly </w:t>
      </w:r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reet</w:t>
      </w:r>
    </w:p>
    <w:p w:rsidR="008A736A" w:rsidRPr="00686B75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Charge Panel Members</w:t>
      </w: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8A736A" w:rsidRPr="00C363E2" w:rsidRDefault="008A736A" w:rsidP="008A73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8A736A" w:rsidRPr="00C363E2" w:rsidRDefault="008A736A" w:rsidP="008A736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736A" w:rsidRPr="00C363E2" w:rsidRDefault="008A736A" w:rsidP="008A736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736A" w:rsidRDefault="008A736A" w:rsidP="008A736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8A736A" w:rsidRPr="00C363E2" w:rsidRDefault="008A736A" w:rsidP="008A736A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bookmarkStart w:id="0" w:name="_GoBack"/>
      <w:bookmarkEnd w:id="0"/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27AC5"/>
    <w:rsid w:val="000A2080"/>
    <w:rsid w:val="000D08D7"/>
    <w:rsid w:val="00114419"/>
    <w:rsid w:val="0014577E"/>
    <w:rsid w:val="00193F74"/>
    <w:rsid w:val="001B7AE5"/>
    <w:rsid w:val="00370EA9"/>
    <w:rsid w:val="004C04A4"/>
    <w:rsid w:val="005C3D7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A736A"/>
    <w:rsid w:val="008E35C1"/>
    <w:rsid w:val="00912E23"/>
    <w:rsid w:val="009B1FAF"/>
    <w:rsid w:val="009D2429"/>
    <w:rsid w:val="00AD7A74"/>
    <w:rsid w:val="00AE3482"/>
    <w:rsid w:val="00BA6451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832F930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2019-06-17T14:37:00Z</dcterms:created>
  <dcterms:modified xsi:type="dcterms:W3CDTF">2019-06-17T14:37:00Z</dcterms:modified>
</cp:coreProperties>
</file>