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1441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>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rgency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Recovery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Support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Personnel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the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Adjutant Generals Office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–Emergency Management Division (EMD)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3442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5324C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Emergency Management Division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2779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Fish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Hatchery Road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11441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West C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>olumbia, SC 291</w:t>
      </w:r>
      <w:r>
        <w:rPr>
          <w:rFonts w:ascii="Verdana" w:eastAsia="Times New Roman" w:hAnsi="Verdana" w:cs="Times New Roman"/>
          <w:b/>
          <w:sz w:val="20"/>
          <w:szCs w:val="20"/>
        </w:rPr>
        <w:t>72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 w:rsidR="003653AD"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3653AD">
        <w:rPr>
          <w:rFonts w:ascii="Verdana" w:eastAsia="Times New Roman" w:hAnsi="Verdana" w:cs="Times New Roman"/>
          <w:sz w:val="20"/>
          <w:szCs w:val="20"/>
        </w:rPr>
        <w:t>Proposals</w:t>
      </w:r>
    </w:p>
    <w:p w:rsidR="003653AD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3653AD" w:rsidRPr="00C363E2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  <w:bookmarkStart w:id="0" w:name="_GoBack"/>
      <w:bookmarkEnd w:id="0"/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5324CF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3</cp:revision>
  <cp:lastPrinted>2016-06-30T20:28:00Z</cp:lastPrinted>
  <dcterms:created xsi:type="dcterms:W3CDTF">2017-06-13T19:08:00Z</dcterms:created>
  <dcterms:modified xsi:type="dcterms:W3CDTF">2017-06-13T19:10:00Z</dcterms:modified>
</cp:coreProperties>
</file>