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11441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Em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>e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rgency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Recovery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Support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Personnel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the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Adjutant Generals Office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–Emergency Management Division (EMD)</w:t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3442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9D2429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</w:t>
      </w:r>
      <w:r w:rsidR="00AD7A74">
        <w:rPr>
          <w:rFonts w:ascii="Verdana" w:eastAsia="Times New Roman" w:hAnsi="Verdana" w:cs="Times New Roman"/>
          <w:b/>
          <w:sz w:val="20"/>
          <w:szCs w:val="20"/>
          <w:u w:val="single"/>
        </w:rPr>
        <w:t>hurs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AD7A74">
        <w:rPr>
          <w:rFonts w:ascii="Verdana" w:eastAsia="Times New Roman" w:hAnsi="Verdana" w:cs="Times New Roman"/>
          <w:b/>
          <w:sz w:val="20"/>
          <w:szCs w:val="20"/>
          <w:u w:val="single"/>
        </w:rPr>
        <w:t>June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AD7A74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2017 at </w:t>
      </w:r>
      <w:r w:rsidR="00AD7A74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AD7A74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bookmarkStart w:id="0" w:name="_GoBack"/>
      <w:bookmarkEnd w:id="0"/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606923" w:rsidRPr="00686B75" w:rsidRDefault="00114419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Emergency Management Division</w:t>
      </w:r>
    </w:p>
    <w:p w:rsidR="00606923" w:rsidRPr="00686B75" w:rsidRDefault="00114419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2779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Fish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Hatchery Road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686B75" w:rsidRDefault="00114419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West C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>olumbia, SC 291</w:t>
      </w:r>
      <w:r>
        <w:rPr>
          <w:rFonts w:ascii="Verdana" w:eastAsia="Times New Roman" w:hAnsi="Verdana" w:cs="Times New Roman"/>
          <w:b/>
          <w:sz w:val="20"/>
          <w:szCs w:val="20"/>
        </w:rPr>
        <w:t>72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 w:rsidR="00ED6351">
        <w:rPr>
          <w:rFonts w:ascii="Verdana" w:eastAsia="Times New Roman" w:hAnsi="Verdana" w:cs="Times New Roman"/>
          <w:sz w:val="20"/>
          <w:szCs w:val="20"/>
        </w:rPr>
        <w:t>tribution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ED6351">
        <w:rPr>
          <w:rFonts w:ascii="Verdana" w:eastAsia="Times New Roman" w:hAnsi="Verdana" w:cs="Times New Roman"/>
          <w:sz w:val="20"/>
          <w:szCs w:val="20"/>
        </w:rPr>
        <w:t>Responses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370EA9"/>
    <w:rsid w:val="004C04A4"/>
    <w:rsid w:val="005C3D76"/>
    <w:rsid w:val="005F270C"/>
    <w:rsid w:val="00606923"/>
    <w:rsid w:val="00606BDD"/>
    <w:rsid w:val="00615698"/>
    <w:rsid w:val="0068038B"/>
    <w:rsid w:val="00686B75"/>
    <w:rsid w:val="008211CB"/>
    <w:rsid w:val="0086579A"/>
    <w:rsid w:val="008A6C58"/>
    <w:rsid w:val="009B1FAF"/>
    <w:rsid w:val="009D2429"/>
    <w:rsid w:val="00AD7A74"/>
    <w:rsid w:val="00AE3482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Sheila Willis</cp:lastModifiedBy>
  <cp:revision>2</cp:revision>
  <cp:lastPrinted>2016-06-30T20:28:00Z</cp:lastPrinted>
  <dcterms:created xsi:type="dcterms:W3CDTF">2017-06-01T16:01:00Z</dcterms:created>
  <dcterms:modified xsi:type="dcterms:W3CDTF">2017-06-01T16:01:00Z</dcterms:modified>
</cp:coreProperties>
</file>