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B82300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B82300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Marketing &amp; Advertising 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Services</w:t>
      </w:r>
    </w:p>
    <w:p w:rsidR="00733735" w:rsidRDefault="00B82300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540001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630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B82300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B82300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9C05AF">
        <w:rPr>
          <w:rFonts w:ascii="Verdana" w:eastAsia="Times New Roman" w:hAnsi="Verdana" w:cs="Times New Roman"/>
          <w:b/>
          <w:sz w:val="20"/>
          <w:szCs w:val="20"/>
          <w:u w:val="single"/>
        </w:rPr>
        <w:t>May 8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 w:rsidR="009C05AF"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9C05AF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  <w:bookmarkStart w:id="0" w:name="_GoBack"/>
      <w:bookmarkEnd w:id="0"/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9C05AF" w:rsidRPr="00C363E2" w:rsidRDefault="009C05AF" w:rsidP="009C05A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C05AF" w:rsidRPr="00C363E2" w:rsidRDefault="009C05AF" w:rsidP="009C05A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C05AF" w:rsidRDefault="009C05AF" w:rsidP="009C05A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9C05AF" w:rsidP="009C05A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657" w:rsidRDefault="00873657" w:rsidP="00F408E5">
      <w:r>
        <w:separator/>
      </w:r>
    </w:p>
  </w:endnote>
  <w:endnote w:type="continuationSeparator" w:id="0">
    <w:p w:rsidR="00873657" w:rsidRDefault="00873657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657" w:rsidRDefault="00873657" w:rsidP="00F408E5">
      <w:r>
        <w:separator/>
      </w:r>
    </w:p>
  </w:footnote>
  <w:footnote w:type="continuationSeparator" w:id="0">
    <w:p w:rsidR="00873657" w:rsidRDefault="00873657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A2080"/>
    <w:rsid w:val="000D08D7"/>
    <w:rsid w:val="00114419"/>
    <w:rsid w:val="0014577E"/>
    <w:rsid w:val="00193F74"/>
    <w:rsid w:val="00370EA9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733735"/>
    <w:rsid w:val="00753C91"/>
    <w:rsid w:val="007F416C"/>
    <w:rsid w:val="008211CB"/>
    <w:rsid w:val="0086579A"/>
    <w:rsid w:val="00873657"/>
    <w:rsid w:val="008A6C58"/>
    <w:rsid w:val="008E35C1"/>
    <w:rsid w:val="00912E23"/>
    <w:rsid w:val="009B1FAF"/>
    <w:rsid w:val="009C05AF"/>
    <w:rsid w:val="009D2429"/>
    <w:rsid w:val="00A46C0D"/>
    <w:rsid w:val="00AD7A74"/>
    <w:rsid w:val="00AE3482"/>
    <w:rsid w:val="00B82300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68137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2020-05-01T18:14:00Z</dcterms:created>
  <dcterms:modified xsi:type="dcterms:W3CDTF">2020-05-01T18:14:00Z</dcterms:modified>
</cp:coreProperties>
</file>