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B044F9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Advancing Wellness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and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Resiliency in Education (AWARE) Project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Department 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of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Education-Office of Student Intervention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044F9">
        <w:rPr>
          <w:rFonts w:ascii="Verdana" w:eastAsia="Times New Roman" w:hAnsi="Verdana" w:cs="Times New Roman"/>
          <w:b/>
          <w:sz w:val="20"/>
          <w:szCs w:val="20"/>
          <w:u w:val="single"/>
        </w:rPr>
        <w:t>7220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B044F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B044F9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 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B044F9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B044F9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B044F9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B044F9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044F9" w:rsidRDefault="00B044F9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044F9" w:rsidRPr="00C363E2" w:rsidRDefault="00B044F9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E7FD1"/>
    <w:rsid w:val="00241B61"/>
    <w:rsid w:val="00284996"/>
    <w:rsid w:val="00336C74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44F9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6B1C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2019-05-03T12:56:00Z</dcterms:created>
  <dcterms:modified xsi:type="dcterms:W3CDTF">2019-05-03T12:56:00Z</dcterms:modified>
</cp:coreProperties>
</file>