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>
      <w:bookmarkStart w:id="0" w:name="_GoBack"/>
      <w:bookmarkEnd w:id="0"/>
    </w:p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7A72C5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Provide Continuing Educations Recordkeeping Services and License Testing &amp; Administrative Services</w:t>
      </w:r>
    </w:p>
    <w:p w:rsidR="00606923" w:rsidRPr="00C363E2" w:rsidRDefault="007A72C5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 # 5400012783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606923"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="00606923"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3A4A7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day, Ma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7A72C5">
        <w:rPr>
          <w:rFonts w:ascii="Verdana" w:eastAsia="Times New Roman" w:hAnsi="Verdana" w:cs="Times New Roman"/>
          <w:b/>
          <w:sz w:val="20"/>
          <w:szCs w:val="20"/>
          <w:u w:val="single"/>
        </w:rPr>
        <w:t>22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2017 at </w:t>
      </w:r>
      <w:r w:rsidR="007A72C5">
        <w:rPr>
          <w:rFonts w:ascii="Verdana" w:eastAsia="Times New Roman" w:hAnsi="Verdana" w:cs="Times New Roman"/>
          <w:b/>
          <w:sz w:val="20"/>
          <w:szCs w:val="20"/>
          <w:u w:val="single"/>
        </w:rPr>
        <w:t>1:00 PM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606923" w:rsidRDefault="007A72C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Capital Center</w:t>
      </w:r>
    </w:p>
    <w:p w:rsidR="007A72C5" w:rsidRDefault="007A72C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 Department of Insurance</w:t>
      </w:r>
    </w:p>
    <w:p w:rsidR="007A72C5" w:rsidRDefault="007A72C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1201 Main Street Suite 1005</w:t>
      </w:r>
    </w:p>
    <w:p w:rsidR="007A72C5" w:rsidRPr="007A72C5" w:rsidRDefault="007A72C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Columbia SC  29201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7A72C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Mims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17" w:rsidRDefault="006A5017" w:rsidP="00F408E5">
      <w:r>
        <w:separator/>
      </w:r>
    </w:p>
  </w:endnote>
  <w:endnote w:type="continuationSeparator" w:id="0">
    <w:p w:rsidR="006A5017" w:rsidRDefault="006A501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17" w:rsidRDefault="006A5017" w:rsidP="00F408E5">
      <w:r>
        <w:separator/>
      </w:r>
    </w:p>
  </w:footnote>
  <w:footnote w:type="continuationSeparator" w:id="0">
    <w:p w:rsidR="006A5017" w:rsidRDefault="006A501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70EA9"/>
    <w:rsid w:val="003A4A7A"/>
    <w:rsid w:val="004C04A4"/>
    <w:rsid w:val="005C3D76"/>
    <w:rsid w:val="005F270C"/>
    <w:rsid w:val="00606923"/>
    <w:rsid w:val="00606BDD"/>
    <w:rsid w:val="00615698"/>
    <w:rsid w:val="0068038B"/>
    <w:rsid w:val="00686B75"/>
    <w:rsid w:val="006A5017"/>
    <w:rsid w:val="007A72C5"/>
    <w:rsid w:val="008211CB"/>
    <w:rsid w:val="008550D8"/>
    <w:rsid w:val="0086579A"/>
    <w:rsid w:val="008A6C58"/>
    <w:rsid w:val="009B1FAF"/>
    <w:rsid w:val="00AE3482"/>
    <w:rsid w:val="00BE608B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2017-05-19T13:39:00Z</dcterms:created>
  <dcterms:modified xsi:type="dcterms:W3CDTF">2017-05-19T13:39:00Z</dcterms:modified>
</cp:coreProperties>
</file>