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SCDHEC Electronic Health Record</w:t>
      </w:r>
    </w:p>
    <w:p w:rsidR="00815A4F" w:rsidRPr="00B80026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5400013262</w:t>
      </w:r>
    </w:p>
    <w:p w:rsidR="00815A4F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4F" w:rsidRPr="00B80026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0D3C86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17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3B69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B340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815A4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5A4F" w:rsidRDefault="00815A4F" w:rsidP="00815A4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Health and Environmental Control</w:t>
      </w:r>
    </w:p>
    <w:p w:rsidR="00815A4F" w:rsidRDefault="00815A4F" w:rsidP="00815A4F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301 Gervais Street, Room 429</w:t>
      </w:r>
    </w:p>
    <w:p w:rsidR="00815A4F" w:rsidRDefault="00815A4F" w:rsidP="00815A4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265B97" w:rsidRDefault="00265B97" w:rsidP="00265B97">
      <w:pPr>
        <w:spacing w:before="12" w:line="260" w:lineRule="exact"/>
        <w:rPr>
          <w:sz w:val="26"/>
          <w:szCs w:val="26"/>
        </w:rPr>
      </w:pPr>
    </w:p>
    <w:p w:rsidR="00A816AF" w:rsidRDefault="00A816AF" w:rsidP="00A816A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B00D39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bookmarkStart w:id="0" w:name="_GoBack"/>
      <w:bookmarkEnd w:id="0"/>
    </w:p>
    <w:p w:rsidR="00A816AF" w:rsidRPr="003B6954" w:rsidRDefault="00A816AF" w:rsidP="00A816AF">
      <w:pPr>
        <w:spacing w:before="14" w:line="260" w:lineRule="exact"/>
        <w:rPr>
          <w:sz w:val="24"/>
          <w:szCs w:val="24"/>
        </w:rPr>
      </w:pPr>
    </w:p>
    <w:p w:rsidR="00265B97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Introduction – Regular Session</w:t>
      </w:r>
    </w:p>
    <w:p w:rsidR="003B6954" w:rsidRPr="003B6954" w:rsidRDefault="003B6954" w:rsidP="003B6954">
      <w:pPr>
        <w:pStyle w:val="ListParagraph"/>
        <w:spacing w:line="200" w:lineRule="exact"/>
        <w:rPr>
          <w:sz w:val="24"/>
          <w:szCs w:val="24"/>
        </w:rPr>
      </w:pPr>
    </w:p>
    <w:p w:rsidR="003B6954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Executive Session to Live Demonstrations</w:t>
      </w:r>
    </w:p>
    <w:p w:rsidR="003B6954" w:rsidRPr="003B6954" w:rsidRDefault="003B6954" w:rsidP="003B6954">
      <w:pPr>
        <w:pStyle w:val="ListParagraph"/>
        <w:rPr>
          <w:sz w:val="24"/>
          <w:szCs w:val="24"/>
        </w:rPr>
      </w:pPr>
    </w:p>
    <w:p w:rsidR="003B6954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Return to Regular Session</w:t>
      </w:r>
    </w:p>
    <w:p w:rsidR="003B6954" w:rsidRPr="003B6954" w:rsidRDefault="003B6954" w:rsidP="003B6954">
      <w:pPr>
        <w:spacing w:line="200" w:lineRule="exact"/>
        <w:rPr>
          <w:sz w:val="24"/>
          <w:szCs w:val="24"/>
        </w:rPr>
      </w:pPr>
    </w:p>
    <w:p w:rsidR="003B6954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Adjourn</w:t>
      </w:r>
    </w:p>
    <w:p w:rsidR="00265B97" w:rsidRPr="003B6954" w:rsidRDefault="00265B97" w:rsidP="00265B97">
      <w:pPr>
        <w:spacing w:line="200" w:lineRule="exact"/>
        <w:rPr>
          <w:sz w:val="24"/>
          <w:szCs w:val="24"/>
        </w:rPr>
      </w:pP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before="11" w:line="220" w:lineRule="exact"/>
      </w:pPr>
    </w:p>
    <w:p w:rsidR="00265B97" w:rsidRDefault="00265B97" w:rsidP="00265B97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265B97" w:rsidRDefault="00265B97" w:rsidP="00265B97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06923" w:rsidRDefault="00606923"/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9A" w:rsidRDefault="00FD489A" w:rsidP="00F408E5">
      <w:r>
        <w:separator/>
      </w:r>
    </w:p>
  </w:endnote>
  <w:endnote w:type="continuationSeparator" w:id="0">
    <w:p w:rsidR="00FD489A" w:rsidRDefault="00FD489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9A" w:rsidRDefault="00FD489A" w:rsidP="00F408E5">
      <w:r>
        <w:separator/>
      </w:r>
    </w:p>
  </w:footnote>
  <w:footnote w:type="continuationSeparator" w:id="0">
    <w:p w:rsidR="00FD489A" w:rsidRDefault="00FD489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217"/>
    <w:multiLevelType w:val="hybridMultilevel"/>
    <w:tmpl w:val="5CBC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0D3C86"/>
    <w:rsid w:val="00114419"/>
    <w:rsid w:val="001A6E74"/>
    <w:rsid w:val="00265B97"/>
    <w:rsid w:val="003653AD"/>
    <w:rsid w:val="00370EA9"/>
    <w:rsid w:val="003B6954"/>
    <w:rsid w:val="004C04A4"/>
    <w:rsid w:val="004F3A45"/>
    <w:rsid w:val="005324CF"/>
    <w:rsid w:val="00547192"/>
    <w:rsid w:val="005C3D76"/>
    <w:rsid w:val="005F270C"/>
    <w:rsid w:val="00606923"/>
    <w:rsid w:val="00606BDD"/>
    <w:rsid w:val="00615698"/>
    <w:rsid w:val="0068038B"/>
    <w:rsid w:val="00686B75"/>
    <w:rsid w:val="00815A4F"/>
    <w:rsid w:val="008211CB"/>
    <w:rsid w:val="0086579A"/>
    <w:rsid w:val="0087502E"/>
    <w:rsid w:val="008A6C58"/>
    <w:rsid w:val="009B1FAF"/>
    <w:rsid w:val="009D2429"/>
    <w:rsid w:val="00A816AF"/>
    <w:rsid w:val="00AD7A74"/>
    <w:rsid w:val="00AE3482"/>
    <w:rsid w:val="00B00D39"/>
    <w:rsid w:val="00B3400F"/>
    <w:rsid w:val="00B80026"/>
    <w:rsid w:val="00C13910"/>
    <w:rsid w:val="00C3036E"/>
    <w:rsid w:val="00C334A3"/>
    <w:rsid w:val="00CB07B3"/>
    <w:rsid w:val="00CC12CC"/>
    <w:rsid w:val="00CD532D"/>
    <w:rsid w:val="00D604AD"/>
    <w:rsid w:val="00DD1660"/>
    <w:rsid w:val="00ED6351"/>
    <w:rsid w:val="00F408E5"/>
    <w:rsid w:val="00F575A6"/>
    <w:rsid w:val="00FD489A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2018-02-14T18:46:00Z</dcterms:created>
  <dcterms:modified xsi:type="dcterms:W3CDTF">2018-02-14T18:46:00Z</dcterms:modified>
</cp:coreProperties>
</file>