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7502E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14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B6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340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191FDD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bookmarkStart w:id="0" w:name="_GoBack"/>
      <w:bookmarkEnd w:id="0"/>
    </w:p>
    <w:p w:rsidR="00A816AF" w:rsidRPr="003B6954" w:rsidRDefault="00A816AF" w:rsidP="00A816AF">
      <w:pPr>
        <w:spacing w:before="14" w:line="260" w:lineRule="exact"/>
        <w:rPr>
          <w:sz w:val="24"/>
          <w:szCs w:val="24"/>
        </w:rPr>
      </w:pPr>
    </w:p>
    <w:p w:rsidR="00265B97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3B6954" w:rsidRPr="003B6954" w:rsidRDefault="003B6954" w:rsidP="003B6954">
      <w:pPr>
        <w:pStyle w:val="ListParagraph"/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3B6954" w:rsidRPr="003B6954" w:rsidRDefault="003B6954" w:rsidP="003B6954">
      <w:pPr>
        <w:pStyle w:val="ListParagraph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3B6954" w:rsidRPr="003B6954" w:rsidRDefault="003B6954" w:rsidP="003B6954">
      <w:pPr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265B97" w:rsidRPr="003B6954" w:rsidRDefault="00265B97" w:rsidP="00265B97">
      <w:pPr>
        <w:spacing w:line="200" w:lineRule="exact"/>
        <w:rPr>
          <w:sz w:val="24"/>
          <w:szCs w:val="24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91FDD"/>
    <w:rsid w:val="001A6E74"/>
    <w:rsid w:val="00265B97"/>
    <w:rsid w:val="003653AD"/>
    <w:rsid w:val="00370EA9"/>
    <w:rsid w:val="003B6954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7502E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604A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2018-02-14T18:46:00Z</dcterms:created>
  <dcterms:modified xsi:type="dcterms:W3CDTF">2018-02-14T18:46:00Z</dcterms:modified>
</cp:coreProperties>
</file>