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1E7FD1" w:rsidRDefault="001E7FD1" w:rsidP="001E7FD1"/>
    <w:p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686B75" w:rsidRDefault="002355AE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nagement an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Operation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of the College Campus Shop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Piedmont Technical College</w:t>
      </w:r>
    </w:p>
    <w:p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B66C39">
        <w:rPr>
          <w:rFonts w:ascii="Verdana" w:eastAsia="Times New Roman" w:hAnsi="Verdana" w:cs="Times New Roman"/>
          <w:b/>
          <w:sz w:val="20"/>
          <w:szCs w:val="20"/>
          <w:u w:val="single"/>
        </w:rPr>
        <w:t>9281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686B75" w:rsidRDefault="006653DB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</w:t>
      </w:r>
      <w:r w:rsidR="002072B2">
        <w:rPr>
          <w:rFonts w:ascii="Verdana" w:eastAsia="Times New Roman" w:hAnsi="Verdana" w:cs="Times New Roman"/>
          <w:b/>
          <w:sz w:val="20"/>
          <w:szCs w:val="20"/>
          <w:u w:val="single"/>
        </w:rPr>
        <w:t>e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2072B2">
        <w:rPr>
          <w:rFonts w:ascii="Verdana" w:eastAsia="Times New Roman" w:hAnsi="Verdana" w:cs="Times New Roman"/>
          <w:b/>
          <w:sz w:val="20"/>
          <w:szCs w:val="20"/>
          <w:u w:val="single"/>
        </w:rPr>
        <w:t>April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2072B2"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2072B2"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2072B2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2072B2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bookmarkStart w:id="0" w:name="_GoBack"/>
      <w:bookmarkEnd w:id="0"/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>
        <w:rPr>
          <w:rFonts w:ascii="Verdana" w:eastAsia="Times New Roman" w:hAnsi="Verdana" w:cs="Times New Roman"/>
          <w:sz w:val="20"/>
          <w:szCs w:val="20"/>
        </w:rPr>
        <w:t>tribution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Responses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Default="004006E6"/>
    <w:p w:rsidR="004006E6" w:rsidRPr="004006E6" w:rsidRDefault="004006E6" w:rsidP="004006E6"/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336C74"/>
    <w:rsid w:val="00370EA9"/>
    <w:rsid w:val="004006E6"/>
    <w:rsid w:val="004C04A4"/>
    <w:rsid w:val="005C3D76"/>
    <w:rsid w:val="005F270C"/>
    <w:rsid w:val="00606BDD"/>
    <w:rsid w:val="00615698"/>
    <w:rsid w:val="006653DB"/>
    <w:rsid w:val="007A6F88"/>
    <w:rsid w:val="008211CB"/>
    <w:rsid w:val="0086579A"/>
    <w:rsid w:val="008A6C58"/>
    <w:rsid w:val="008B3062"/>
    <w:rsid w:val="0092485A"/>
    <w:rsid w:val="009B1FAF"/>
    <w:rsid w:val="00AE3482"/>
    <w:rsid w:val="00B66C39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7D6F1AB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2020-04-06T13:59:00Z</dcterms:created>
  <dcterms:modified xsi:type="dcterms:W3CDTF">2020-04-06T13:59:00Z</dcterms:modified>
</cp:coreProperties>
</file>