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0EA9" w:rsidRDefault="00370EA9"/>
    <w:p w:rsidR="00606923" w:rsidRDefault="00606923"/>
    <w:p w:rsidR="00606923" w:rsidRDefault="00606923"/>
    <w:p w:rsidR="00606923" w:rsidRPr="00686B75" w:rsidRDefault="00686B75" w:rsidP="00686B75">
      <w:pPr>
        <w:jc w:val="center"/>
        <w:rPr>
          <w:b/>
          <w:sz w:val="28"/>
          <w:szCs w:val="28"/>
        </w:rPr>
      </w:pPr>
      <w:r w:rsidRPr="00686B75">
        <w:rPr>
          <w:b/>
          <w:sz w:val="28"/>
          <w:szCs w:val="28"/>
        </w:rPr>
        <w:t>MEETING POSTINGS</w:t>
      </w:r>
    </w:p>
    <w:p w:rsidR="00606923" w:rsidRDefault="00606923" w:rsidP="00606923"/>
    <w:p w:rsidR="00606923" w:rsidRPr="00C363E2" w:rsidRDefault="00606923" w:rsidP="00686B75">
      <w:pPr>
        <w:shd w:val="clear" w:color="auto" w:fill="F1E6D2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r w:rsidRPr="00C363E2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NOTICE - Meeting of the </w:t>
      </w:r>
      <w:r w:rsidR="00B82300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Request for Proposals</w:t>
      </w:r>
      <w:r w:rsidRPr="00C363E2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 xml:space="preserve"> Evaluation Panel</w:t>
      </w:r>
    </w:p>
    <w:p w:rsidR="00686B75" w:rsidRDefault="00686B75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:rsidR="00606923" w:rsidRPr="00686B75" w:rsidRDefault="00B82300" w:rsidP="00686B75">
      <w:pPr>
        <w:tabs>
          <w:tab w:val="left" w:pos="540"/>
          <w:tab w:val="left" w:pos="900"/>
        </w:tabs>
        <w:jc w:val="center"/>
        <w:rPr>
          <w:rFonts w:ascii="Verdana" w:eastAsia="Times New Roman" w:hAnsi="Verdana" w:cs="Times New Roman"/>
          <w:b/>
          <w:sz w:val="20"/>
          <w:szCs w:val="20"/>
          <w:u w:val="single"/>
        </w:rPr>
      </w:pPr>
      <w:r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Marketing &amp; Advertising </w:t>
      </w:r>
      <w:bookmarkStart w:id="0" w:name="_GoBack"/>
      <w:bookmarkEnd w:id="0"/>
      <w:r w:rsidR="00A46C0D">
        <w:rPr>
          <w:rFonts w:ascii="Verdana" w:eastAsia="Times New Roman" w:hAnsi="Verdana" w:cs="Times New Roman"/>
          <w:b/>
          <w:sz w:val="20"/>
          <w:szCs w:val="20"/>
          <w:u w:val="single"/>
        </w:rPr>
        <w:t>Services</w:t>
      </w:r>
    </w:p>
    <w:p w:rsidR="00733735" w:rsidRDefault="00B82300" w:rsidP="00686B75">
      <w:pPr>
        <w:tabs>
          <w:tab w:val="left" w:pos="540"/>
          <w:tab w:val="left" w:pos="900"/>
        </w:tabs>
        <w:jc w:val="center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RFP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# 540001</w:t>
      </w:r>
      <w:r w:rsidR="00A46C0D">
        <w:rPr>
          <w:rFonts w:ascii="Verdana" w:eastAsia="Times New Roman" w:hAnsi="Verdana" w:cs="Times New Roman"/>
          <w:b/>
          <w:sz w:val="20"/>
          <w:szCs w:val="20"/>
          <w:u w:val="single"/>
        </w:rPr>
        <w:t>8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630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</w:rPr>
        <w:br/>
      </w:r>
    </w:p>
    <w:p w:rsidR="00606923" w:rsidRPr="00C363E2" w:rsidRDefault="00606923" w:rsidP="00733735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The meeting of the </w:t>
      </w:r>
      <w:r w:rsidR="00B82300">
        <w:rPr>
          <w:rFonts w:ascii="Verdana" w:eastAsia="Times New Roman" w:hAnsi="Verdana" w:cs="Times New Roman"/>
          <w:sz w:val="20"/>
          <w:szCs w:val="20"/>
          <w:u w:val="single"/>
        </w:rPr>
        <w:t>RFP</w:t>
      </w:r>
      <w:r w:rsidRPr="00686B75">
        <w:rPr>
          <w:rFonts w:ascii="Verdana" w:eastAsia="Times New Roman" w:hAnsi="Verdana" w:cs="Times New Roman"/>
          <w:sz w:val="20"/>
          <w:szCs w:val="20"/>
          <w:u w:val="single"/>
        </w:rPr>
        <w:t xml:space="preserve"> Evaluation Panel</w:t>
      </w:r>
      <w:r w:rsidRPr="00C363E2">
        <w:rPr>
          <w:rFonts w:ascii="Verdana" w:eastAsia="Times New Roman" w:hAnsi="Verdana" w:cs="Times New Roman"/>
          <w:sz w:val="20"/>
          <w:szCs w:val="20"/>
        </w:rPr>
        <w:t xml:space="preserve"> for the above-referenced solicitation will be held:</w:t>
      </w: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606923" w:rsidRPr="00686B75" w:rsidRDefault="00B82300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Fri</w:t>
      </w:r>
      <w:r w:rsidR="00A46C0D">
        <w:rPr>
          <w:rFonts w:ascii="Verdana" w:eastAsia="Times New Roman" w:hAnsi="Verdana" w:cs="Times New Roman"/>
          <w:b/>
          <w:sz w:val="20"/>
          <w:szCs w:val="20"/>
          <w:u w:val="single"/>
        </w:rPr>
        <w:t>day</w:t>
      </w:r>
      <w:r w:rsidR="00EE2CBF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, </w:t>
      </w:r>
      <w:r w:rsidR="00A46C0D">
        <w:rPr>
          <w:rFonts w:ascii="Verdana" w:eastAsia="Times New Roman" w:hAnsi="Verdana" w:cs="Times New Roman"/>
          <w:b/>
          <w:sz w:val="20"/>
          <w:szCs w:val="20"/>
          <w:u w:val="single"/>
        </w:rPr>
        <w:t>April 2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4</w:t>
      </w:r>
      <w:r w:rsidR="009D2429">
        <w:rPr>
          <w:rFonts w:ascii="Verdana" w:eastAsia="Times New Roman" w:hAnsi="Verdana" w:cs="Times New Roman"/>
          <w:b/>
          <w:sz w:val="20"/>
          <w:szCs w:val="20"/>
          <w:u w:val="single"/>
        </w:rPr>
        <w:t>,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20</w:t>
      </w:r>
      <w:r w:rsidR="00A46C0D">
        <w:rPr>
          <w:rFonts w:ascii="Verdana" w:eastAsia="Times New Roman" w:hAnsi="Verdana" w:cs="Times New Roman"/>
          <w:b/>
          <w:sz w:val="20"/>
          <w:szCs w:val="20"/>
          <w:u w:val="single"/>
        </w:rPr>
        <w:t>20</w:t>
      </w:r>
      <w:r w:rsidR="0073373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, 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at 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2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>: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0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>0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pm</w:t>
      </w: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>The meeting will be held at:</w:t>
      </w:r>
      <w:r w:rsidRPr="00C363E2">
        <w:rPr>
          <w:rFonts w:ascii="Verdana" w:eastAsia="Times New Roman" w:hAnsi="Verdana" w:cs="Times New Roman"/>
          <w:sz w:val="20"/>
          <w:szCs w:val="20"/>
        </w:rPr>
        <w:br/>
      </w:r>
    </w:p>
    <w:p w:rsidR="00EE2CBF" w:rsidRPr="00EE2CBF" w:rsidRDefault="00EE2CBF" w:rsidP="00EE2CBF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EE2CBF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="00A46C0D">
        <w:rPr>
          <w:rFonts w:ascii="Times New Roman" w:eastAsia="Times New Roman" w:hAnsi="Times New Roman" w:cs="Times New Roman"/>
          <w:b/>
          <w:sz w:val="24"/>
          <w:szCs w:val="24"/>
        </w:rPr>
        <w:t>tate Fiscal Accountability Authority</w:t>
      </w:r>
    </w:p>
    <w:p w:rsidR="00EE2CBF" w:rsidRPr="00EE2CBF" w:rsidRDefault="00A46C0D" w:rsidP="00EE2CBF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1201 Main Street</w:t>
      </w:r>
    </w:p>
    <w:p w:rsidR="00606923" w:rsidRPr="00686B75" w:rsidRDefault="00EE2CBF" w:rsidP="00EE2CBF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 w:rsidRPr="00EE2CBF">
        <w:rPr>
          <w:rFonts w:ascii="Times New Roman" w:eastAsia="Times New Roman" w:hAnsi="Times New Roman" w:cs="Times New Roman"/>
          <w:b/>
          <w:sz w:val="24"/>
          <w:szCs w:val="24"/>
        </w:rPr>
        <w:t>Columbia, SC 292</w:t>
      </w:r>
      <w:r w:rsidR="00A46C0D">
        <w:rPr>
          <w:rFonts w:ascii="Times New Roman" w:eastAsia="Times New Roman" w:hAnsi="Times New Roman" w:cs="Times New Roman"/>
          <w:b/>
          <w:sz w:val="24"/>
          <w:szCs w:val="24"/>
        </w:rPr>
        <w:t>01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AGENDA: </w:t>
      </w: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>(Briefing)</w:t>
      </w: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A.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REGULAR SESSION</w:t>
      </w: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ab/>
        <w:t xml:space="preserve">1.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Open Meeting</w:t>
      </w: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ab/>
        <w:t xml:space="preserve">2.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Overview of Process</w:t>
      </w: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B.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EXECUTIVE SESSION</w:t>
      </w: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ab/>
        <w:t xml:space="preserve">1.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</w:r>
      <w:r w:rsidR="00EE2CBF">
        <w:rPr>
          <w:rFonts w:ascii="Verdana" w:eastAsia="Times New Roman" w:hAnsi="Verdana" w:cs="Times New Roman"/>
          <w:sz w:val="20"/>
          <w:szCs w:val="20"/>
        </w:rPr>
        <w:t>Charge Panel Members</w:t>
      </w:r>
    </w:p>
    <w:p w:rsidR="00EE2CBF" w:rsidRPr="00C363E2" w:rsidRDefault="00EE2CBF" w:rsidP="00EE2CBF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C</w:t>
      </w:r>
      <w:r w:rsidRPr="00C363E2">
        <w:rPr>
          <w:rFonts w:ascii="Verdana" w:eastAsia="Times New Roman" w:hAnsi="Verdana" w:cs="Times New Roman"/>
          <w:sz w:val="20"/>
          <w:szCs w:val="20"/>
        </w:rPr>
        <w:t xml:space="preserve">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REGULAR SESSION</w:t>
      </w:r>
    </w:p>
    <w:p w:rsidR="00EE2CBF" w:rsidRPr="00C363E2" w:rsidRDefault="00EE2CBF" w:rsidP="00EE2CBF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ab/>
        <w:t xml:space="preserve">1.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</w:r>
      <w:r>
        <w:rPr>
          <w:rFonts w:ascii="Verdana" w:eastAsia="Times New Roman" w:hAnsi="Verdana" w:cs="Times New Roman"/>
          <w:sz w:val="20"/>
          <w:szCs w:val="20"/>
        </w:rPr>
        <w:t>Close</w:t>
      </w:r>
      <w:r w:rsidRPr="00C363E2">
        <w:rPr>
          <w:rFonts w:ascii="Verdana" w:eastAsia="Times New Roman" w:hAnsi="Verdana" w:cs="Times New Roman"/>
          <w:sz w:val="20"/>
          <w:szCs w:val="20"/>
        </w:rPr>
        <w:t xml:space="preserve"> Meeting</w:t>
      </w:r>
    </w:p>
    <w:p w:rsidR="00606923" w:rsidRPr="00C363E2" w:rsidRDefault="00606923" w:rsidP="00606923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606923" w:rsidRPr="00C363E2" w:rsidRDefault="00606923" w:rsidP="00606923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606923" w:rsidRDefault="00EE2CBF" w:rsidP="00606923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Nathan Dawson</w:t>
      </w:r>
    </w:p>
    <w:p w:rsidR="00686B75" w:rsidRPr="00C363E2" w:rsidRDefault="00686B75" w:rsidP="00606923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Procurement Manager</w:t>
      </w: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:rsidR="00370EA9" w:rsidRDefault="00370EA9"/>
    <w:sectPr w:rsidR="00370EA9" w:rsidSect="00CC12CC">
      <w:footerReference w:type="default" r:id="rId6"/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416C" w:rsidRDefault="007F416C" w:rsidP="00F408E5">
      <w:r>
        <w:separator/>
      </w:r>
    </w:p>
  </w:endnote>
  <w:endnote w:type="continuationSeparator" w:id="0">
    <w:p w:rsidR="007F416C" w:rsidRDefault="007F416C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5698" w:rsidRPr="00297233" w:rsidRDefault="00615698" w:rsidP="00615698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:rsidR="00615698" w:rsidRPr="00297233" w:rsidRDefault="00615698" w:rsidP="00615698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:rsidR="00615698" w:rsidRDefault="006156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416C" w:rsidRDefault="007F416C" w:rsidP="00F408E5">
      <w:r>
        <w:separator/>
      </w:r>
    </w:p>
  </w:footnote>
  <w:footnote w:type="continuationSeparator" w:id="0">
    <w:p w:rsidR="007F416C" w:rsidRDefault="007F416C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2CC" w:rsidRDefault="00CC12CC">
    <w:pPr>
      <w:pStyle w:val="Header"/>
    </w:pPr>
    <w:r>
      <w:rPr>
        <w:noProof/>
      </w:rPr>
      <w:drawing>
        <wp:inline distT="0" distB="0" distL="0" distR="0">
          <wp:extent cx="5943600" cy="169418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25PROC_SFAA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A2080"/>
    <w:rsid w:val="000D08D7"/>
    <w:rsid w:val="00114419"/>
    <w:rsid w:val="0014577E"/>
    <w:rsid w:val="00193F74"/>
    <w:rsid w:val="00370EA9"/>
    <w:rsid w:val="004C04A4"/>
    <w:rsid w:val="005C3D76"/>
    <w:rsid w:val="005F270C"/>
    <w:rsid w:val="00606923"/>
    <w:rsid w:val="00606BDD"/>
    <w:rsid w:val="00615698"/>
    <w:rsid w:val="0066131A"/>
    <w:rsid w:val="0068038B"/>
    <w:rsid w:val="00686B75"/>
    <w:rsid w:val="00733735"/>
    <w:rsid w:val="00753C91"/>
    <w:rsid w:val="007F416C"/>
    <w:rsid w:val="008211CB"/>
    <w:rsid w:val="0086579A"/>
    <w:rsid w:val="008A6C58"/>
    <w:rsid w:val="008E35C1"/>
    <w:rsid w:val="00912E23"/>
    <w:rsid w:val="009B1FAF"/>
    <w:rsid w:val="009D2429"/>
    <w:rsid w:val="00A46C0D"/>
    <w:rsid w:val="00AD7A74"/>
    <w:rsid w:val="00AE3482"/>
    <w:rsid w:val="00B82300"/>
    <w:rsid w:val="00C1270B"/>
    <w:rsid w:val="00C13910"/>
    <w:rsid w:val="00C3036E"/>
    <w:rsid w:val="00C334A3"/>
    <w:rsid w:val="00CB07B3"/>
    <w:rsid w:val="00CC12CC"/>
    <w:rsid w:val="00CD532D"/>
    <w:rsid w:val="00DD1660"/>
    <w:rsid w:val="00ED6351"/>
    <w:rsid w:val="00EE2CBF"/>
    <w:rsid w:val="00F408E5"/>
    <w:rsid w:val="00F5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16246A"/>
  <w15:docId w15:val="{1473A462-5B05-43B2-97EB-04AA45C7F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Dawson, Nathan</cp:lastModifiedBy>
  <cp:revision>2</cp:revision>
  <cp:lastPrinted>2016-06-30T20:28:00Z</cp:lastPrinted>
  <dcterms:created xsi:type="dcterms:W3CDTF">2020-04-22T20:48:00Z</dcterms:created>
  <dcterms:modified xsi:type="dcterms:W3CDTF">2020-04-22T20:48:00Z</dcterms:modified>
</cp:coreProperties>
</file>