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1E7FD1" w:rsidRDefault="001E7FD1" w:rsidP="001E7FD1"/>
    <w:p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1E7FD1" w:rsidRPr="00686B75" w:rsidRDefault="00C9171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Grade</w:t>
      </w:r>
      <w:r w:rsidR="002F74D2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Two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Gifted &amp; Talented Testing 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for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Department</w:t>
      </w:r>
      <w:r w:rsidR="002F74D2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of</w:t>
      </w:r>
      <w:r w:rsidR="002F74D2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Education</w:t>
      </w:r>
    </w:p>
    <w:p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 w:rsidR="00C91711">
        <w:rPr>
          <w:rFonts w:ascii="Verdana" w:eastAsia="Times New Roman" w:hAnsi="Verdana" w:cs="Times New Roman"/>
          <w:b/>
          <w:sz w:val="20"/>
          <w:szCs w:val="20"/>
          <w:u w:val="single"/>
        </w:rPr>
        <w:t>7832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686B75" w:rsidRDefault="002F74D2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Wednes</w:t>
      </w:r>
      <w:r w:rsidR="009A2DD3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C91711">
        <w:rPr>
          <w:rFonts w:ascii="Verdana" w:eastAsia="Times New Roman" w:hAnsi="Verdana" w:cs="Times New Roman"/>
          <w:b/>
          <w:sz w:val="20"/>
          <w:szCs w:val="20"/>
          <w:u w:val="single"/>
        </w:rPr>
        <w:t>March 4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C91711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F3532F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1E7FD1" w:rsidRPr="00686B75" w:rsidRDefault="004307FC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</w:t>
      </w:r>
      <w:r w:rsidR="00C91711">
        <w:rPr>
          <w:rFonts w:ascii="Verdana" w:eastAsia="Times New Roman" w:hAnsi="Verdana" w:cs="Times New Roman"/>
          <w:b/>
          <w:sz w:val="20"/>
          <w:szCs w:val="20"/>
        </w:rPr>
        <w:t>tate Fiscal Accountability Authority</w:t>
      </w:r>
    </w:p>
    <w:p w:rsidR="001E7FD1" w:rsidRDefault="00C9171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1201 Main St., STE 6</w:t>
      </w:r>
      <w:r w:rsidR="002F74D2">
        <w:rPr>
          <w:rFonts w:ascii="Verdana" w:eastAsia="Times New Roman" w:hAnsi="Verdana" w:cs="Times New Roman"/>
          <w:b/>
          <w:sz w:val="20"/>
          <w:szCs w:val="20"/>
        </w:rPr>
        <w:t>00</w:t>
      </w:r>
    </w:p>
    <w:p w:rsidR="002F74D2" w:rsidRDefault="00C9171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Columbia, SC  29201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bookmarkStart w:id="0" w:name="_GoBack"/>
      <w:bookmarkEnd w:id="0"/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184B4E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</w:t>
      </w:r>
      <w:r>
        <w:rPr>
          <w:rFonts w:ascii="Verdana" w:eastAsia="Times New Roman" w:hAnsi="Verdana" w:cs="Times New Roman"/>
          <w:sz w:val="20"/>
          <w:szCs w:val="20"/>
        </w:rPr>
        <w:t>scussion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>
        <w:rPr>
          <w:rFonts w:ascii="Verdana" w:eastAsia="Times New Roman" w:hAnsi="Verdana" w:cs="Times New Roman"/>
          <w:sz w:val="20"/>
          <w:szCs w:val="20"/>
        </w:rPr>
        <w:t>Proposals</w:t>
      </w:r>
    </w:p>
    <w:p w:rsidR="00184B4E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>EVALUATION OF PROPOSALS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  Finalize Evaluations</w:t>
      </w:r>
    </w:p>
    <w:p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84B4E" w:rsidRPr="00C363E2" w:rsidRDefault="00184B4E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4006E6" w:rsidRDefault="004006E6"/>
    <w:p w:rsidR="004006E6" w:rsidRPr="004006E6" w:rsidRDefault="004006E6" w:rsidP="004006E6"/>
    <w:p w:rsidR="004006E6" w:rsidRPr="004006E6" w:rsidRDefault="004006E6" w:rsidP="004006E6"/>
    <w:p w:rsidR="00284996" w:rsidRPr="004006E6" w:rsidRDefault="00284996" w:rsidP="004006E6">
      <w:pPr>
        <w:tabs>
          <w:tab w:val="left" w:pos="3255"/>
        </w:tabs>
      </w:pP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054E2"/>
    <w:rsid w:val="000D08D7"/>
    <w:rsid w:val="00184B4E"/>
    <w:rsid w:val="001E7FD1"/>
    <w:rsid w:val="00241B61"/>
    <w:rsid w:val="00284996"/>
    <w:rsid w:val="002F74D2"/>
    <w:rsid w:val="00370EA9"/>
    <w:rsid w:val="004006E6"/>
    <w:rsid w:val="004307FC"/>
    <w:rsid w:val="004C04A4"/>
    <w:rsid w:val="005C3D76"/>
    <w:rsid w:val="005F270C"/>
    <w:rsid w:val="00606BDD"/>
    <w:rsid w:val="00615698"/>
    <w:rsid w:val="008211CB"/>
    <w:rsid w:val="0086579A"/>
    <w:rsid w:val="008A6C58"/>
    <w:rsid w:val="008B3062"/>
    <w:rsid w:val="0092485A"/>
    <w:rsid w:val="009A2DD3"/>
    <w:rsid w:val="009B1FAF"/>
    <w:rsid w:val="00AE3482"/>
    <w:rsid w:val="00B34AD5"/>
    <w:rsid w:val="00BC62A8"/>
    <w:rsid w:val="00C13910"/>
    <w:rsid w:val="00C3036E"/>
    <w:rsid w:val="00C327FF"/>
    <w:rsid w:val="00C334A3"/>
    <w:rsid w:val="00C91711"/>
    <w:rsid w:val="00CA1211"/>
    <w:rsid w:val="00CC12CC"/>
    <w:rsid w:val="00DD1660"/>
    <w:rsid w:val="00EB79F9"/>
    <w:rsid w:val="00F3532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E1AAE2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2020-03-03T15:38:00Z</dcterms:created>
  <dcterms:modified xsi:type="dcterms:W3CDTF">2020-03-03T15:38:00Z</dcterms:modified>
</cp:coreProperties>
</file>