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USC Dining Services – Columbia Campus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5400012453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Friday, March 3, 2017 at 3:00 PM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University of South Carolina – Columbia Campus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Osborne Administration Building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915 Bull Street, Room 107C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Columbia, SC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Discussion of </w:t>
      </w:r>
      <w:r>
        <w:rPr>
          <w:rFonts w:ascii="Verdana" w:eastAsia="Times New Roman" w:hAnsi="Verdana" w:cs="Times New Roman"/>
          <w:sz w:val="20"/>
          <w:szCs w:val="20"/>
        </w:rPr>
        <w:t xml:space="preserve">Technical </w:t>
      </w:r>
      <w:r w:rsidRPr="00C363E2">
        <w:rPr>
          <w:rFonts w:ascii="Verdana" w:eastAsia="Times New Roman" w:hAnsi="Verdana" w:cs="Times New Roman"/>
          <w:sz w:val="20"/>
          <w:szCs w:val="20"/>
        </w:rPr>
        <w:t>Proposals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Finalize </w:t>
      </w:r>
      <w:r>
        <w:rPr>
          <w:rFonts w:ascii="Verdana" w:eastAsia="Times New Roman" w:hAnsi="Verdana" w:cs="Times New Roman"/>
          <w:sz w:val="20"/>
          <w:szCs w:val="20"/>
        </w:rPr>
        <w:t xml:space="preserve">Technical </w:t>
      </w:r>
      <w:r w:rsidRPr="00C363E2">
        <w:rPr>
          <w:rFonts w:ascii="Verdana" w:eastAsia="Times New Roman" w:hAnsi="Verdana" w:cs="Times New Roman"/>
          <w:sz w:val="20"/>
          <w:szCs w:val="20"/>
        </w:rPr>
        <w:t>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4C04A4"/>
    <w:rsid w:val="005C3D76"/>
    <w:rsid w:val="005F270C"/>
    <w:rsid w:val="00606923"/>
    <w:rsid w:val="00606BDD"/>
    <w:rsid w:val="00615698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4</cp:revision>
  <cp:lastPrinted>2016-06-30T20:28:00Z</cp:lastPrinted>
  <dcterms:created xsi:type="dcterms:W3CDTF">2017-03-01T22:44:00Z</dcterms:created>
  <dcterms:modified xsi:type="dcterms:W3CDTF">2017-03-02T13:44:00Z</dcterms:modified>
</cp:coreProperties>
</file>