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D023D" w:rsidRDefault="006D023D"/>
    <w:p w:rsidR="006D023D" w:rsidRDefault="006D023D">
      <w:bookmarkStart w:id="0" w:name="_GoBack"/>
      <w:bookmarkEnd w:id="0"/>
    </w:p>
    <w:p w:rsidR="006D023D" w:rsidRPr="00686B75" w:rsidRDefault="006D023D" w:rsidP="006D023D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D023D" w:rsidRDefault="006D023D" w:rsidP="006D023D"/>
    <w:p w:rsidR="006D023D" w:rsidRPr="00C363E2" w:rsidRDefault="006D023D" w:rsidP="006D023D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D023D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D023D" w:rsidRPr="00686B75" w:rsidRDefault="006D023D" w:rsidP="006D023D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Emergency Recovery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Support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Personnel for the Adjutant Generals Office –Emergency Management Division (EMD)</w:t>
      </w:r>
    </w:p>
    <w:p w:rsidR="006D023D" w:rsidRPr="00C363E2" w:rsidRDefault="006D023D" w:rsidP="006D023D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54000125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023D" w:rsidRPr="00686B75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March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29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D023D" w:rsidRPr="00686B75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 Fiscal Accountability Authority – Division of Procurement Services</w:t>
      </w:r>
    </w:p>
    <w:p w:rsidR="006D023D" w:rsidRPr="00686B75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1201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D023D" w:rsidRPr="00686B75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>olumbia, SC 29</w:t>
      </w:r>
      <w:r>
        <w:rPr>
          <w:rFonts w:ascii="Verdana" w:eastAsia="Times New Roman" w:hAnsi="Verdana" w:cs="Times New Roman"/>
          <w:b/>
          <w:sz w:val="20"/>
          <w:szCs w:val="20"/>
        </w:rPr>
        <w:t>20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>1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Discussion of Proposals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C.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>1.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Finalize Evaluations</w:t>
      </w:r>
    </w:p>
    <w:p w:rsidR="006D023D" w:rsidRPr="00C363E2" w:rsidRDefault="006D023D" w:rsidP="006D023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D023D" w:rsidRPr="00C363E2" w:rsidRDefault="006D023D" w:rsidP="006D023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D023D" w:rsidRDefault="006D023D" w:rsidP="006D023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D023D" w:rsidRPr="00C363E2" w:rsidRDefault="006D023D" w:rsidP="006D023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D023D" w:rsidRDefault="006D023D" w:rsidP="006D023D"/>
    <w:p w:rsidR="006D023D" w:rsidRDefault="006D023D" w:rsidP="006D023D"/>
    <w:p w:rsidR="006D023D" w:rsidRDefault="006D023D" w:rsidP="006D023D"/>
    <w:p w:rsidR="006D023D" w:rsidRDefault="006D023D" w:rsidP="006D023D"/>
    <w:p w:rsidR="006D023D" w:rsidRDefault="006D023D" w:rsidP="006D023D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370EA9"/>
    <w:rsid w:val="004C04A4"/>
    <w:rsid w:val="005C3D76"/>
    <w:rsid w:val="005F270C"/>
    <w:rsid w:val="00606BDD"/>
    <w:rsid w:val="00615698"/>
    <w:rsid w:val="006D023D"/>
    <w:rsid w:val="008211CB"/>
    <w:rsid w:val="0086579A"/>
    <w:rsid w:val="008A6C58"/>
    <w:rsid w:val="009B1FAF"/>
    <w:rsid w:val="00AE3482"/>
    <w:rsid w:val="00C13910"/>
    <w:rsid w:val="00C3036E"/>
    <w:rsid w:val="00C334A3"/>
    <w:rsid w:val="00CB07B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2017-03-28T13:09:00Z</dcterms:created>
  <dcterms:modified xsi:type="dcterms:W3CDTF">2017-03-28T13:09:00Z</dcterms:modified>
</cp:coreProperties>
</file>