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FD1" w:rsidRDefault="001E7FD1" w:rsidP="001E7FD1">
      <w:pPr>
        <w:jc w:val="center"/>
        <w:rPr>
          <w:b/>
          <w:sz w:val="28"/>
          <w:szCs w:val="28"/>
        </w:rPr>
      </w:pPr>
    </w:p>
    <w:p w:rsidR="001E7FD1" w:rsidRDefault="001E7FD1" w:rsidP="001E7FD1">
      <w:pPr>
        <w:jc w:val="center"/>
        <w:rPr>
          <w:b/>
          <w:sz w:val="28"/>
          <w:szCs w:val="28"/>
        </w:rPr>
      </w:pPr>
    </w:p>
    <w:p w:rsidR="001E7FD1" w:rsidRDefault="001E7FD1" w:rsidP="001E7FD1">
      <w:pPr>
        <w:jc w:val="center"/>
        <w:rPr>
          <w:b/>
          <w:sz w:val="28"/>
          <w:szCs w:val="28"/>
        </w:rPr>
      </w:pPr>
    </w:p>
    <w:p w:rsidR="001E7FD1" w:rsidRPr="00686B75" w:rsidRDefault="001E7FD1" w:rsidP="001E7FD1">
      <w:pPr>
        <w:jc w:val="center"/>
        <w:rPr>
          <w:b/>
          <w:sz w:val="28"/>
          <w:szCs w:val="28"/>
        </w:rPr>
      </w:pPr>
      <w:r w:rsidRPr="00686B75">
        <w:rPr>
          <w:b/>
          <w:sz w:val="28"/>
          <w:szCs w:val="28"/>
        </w:rPr>
        <w:t>MEETING POSTINGS</w:t>
      </w:r>
    </w:p>
    <w:p w:rsidR="001E7FD1" w:rsidRDefault="001E7FD1" w:rsidP="001E7FD1"/>
    <w:p w:rsidR="001E7FD1" w:rsidRPr="00C363E2" w:rsidRDefault="001E7FD1" w:rsidP="001E7FD1">
      <w:pPr>
        <w:shd w:val="clear" w:color="auto" w:fill="F1E6D2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 w:rsidRPr="00C363E2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NOTICE - Meeting of the </w:t>
      </w:r>
      <w:r w:rsidRPr="00C363E2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Request for Proposal Evaluation Panel</w:t>
      </w:r>
    </w:p>
    <w:p w:rsidR="001E7FD1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:rsidR="001E7FD1" w:rsidRPr="00686B75" w:rsidRDefault="00F3532F" w:rsidP="001E7FD1">
      <w:pPr>
        <w:tabs>
          <w:tab w:val="left" w:pos="540"/>
          <w:tab w:val="left" w:pos="900"/>
        </w:tabs>
        <w:jc w:val="center"/>
        <w:rPr>
          <w:rFonts w:ascii="Verdana" w:eastAsia="Times New Roman" w:hAnsi="Verdana" w:cs="Times New Roman"/>
          <w:b/>
          <w:sz w:val="20"/>
          <w:szCs w:val="20"/>
          <w:u w:val="single"/>
        </w:rPr>
      </w:pPr>
      <w:r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Student Search and Fulfillment </w:t>
      </w:r>
      <w:r w:rsidR="001E7FD1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Services for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College of</w:t>
      </w:r>
      <w:r w:rsidR="001E7FD1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C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harleston</w:t>
      </w:r>
    </w:p>
    <w:p w:rsidR="001E7FD1" w:rsidRPr="00C363E2" w:rsidRDefault="001E7FD1" w:rsidP="001E7FD1">
      <w:pPr>
        <w:tabs>
          <w:tab w:val="left" w:pos="540"/>
          <w:tab w:val="left" w:pos="900"/>
        </w:tabs>
        <w:jc w:val="center"/>
        <w:rPr>
          <w:rFonts w:ascii="Verdana" w:eastAsia="Times New Roman" w:hAnsi="Verdana" w:cs="Times New Roman"/>
          <w:sz w:val="20"/>
          <w:szCs w:val="20"/>
        </w:rPr>
      </w:pPr>
      <w:r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>RFP # 540001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6</w:t>
      </w:r>
      <w:r w:rsidR="00F3532F">
        <w:rPr>
          <w:rFonts w:ascii="Verdana" w:eastAsia="Times New Roman" w:hAnsi="Verdana" w:cs="Times New Roman"/>
          <w:b/>
          <w:sz w:val="20"/>
          <w:szCs w:val="20"/>
          <w:u w:val="single"/>
        </w:rPr>
        <w:t>368</w:t>
      </w:r>
      <w:r w:rsidRPr="00686B75">
        <w:rPr>
          <w:rFonts w:ascii="Verdana" w:eastAsia="Times New Roman" w:hAnsi="Verdana" w:cs="Times New Roman"/>
          <w:b/>
          <w:sz w:val="20"/>
          <w:szCs w:val="20"/>
        </w:rPr>
        <w:br/>
      </w:r>
      <w:r w:rsidRPr="00C363E2">
        <w:rPr>
          <w:rFonts w:ascii="Verdana" w:eastAsia="Times New Roman" w:hAnsi="Verdana" w:cs="Times New Roman"/>
          <w:sz w:val="20"/>
          <w:szCs w:val="20"/>
        </w:rPr>
        <w:br/>
        <w:t xml:space="preserve">The meeting of the </w:t>
      </w:r>
      <w:r w:rsidRPr="00686B75">
        <w:rPr>
          <w:rFonts w:ascii="Verdana" w:eastAsia="Times New Roman" w:hAnsi="Verdana" w:cs="Times New Roman"/>
          <w:sz w:val="20"/>
          <w:szCs w:val="20"/>
          <w:u w:val="single"/>
        </w:rPr>
        <w:t>RFP Evaluation Panel</w:t>
      </w:r>
      <w:r w:rsidRPr="00C363E2">
        <w:rPr>
          <w:rFonts w:ascii="Verdana" w:eastAsia="Times New Roman" w:hAnsi="Verdana" w:cs="Times New Roman"/>
          <w:sz w:val="20"/>
          <w:szCs w:val="20"/>
        </w:rPr>
        <w:t xml:space="preserve"> for the above-referenced solicitation will be held:</w:t>
      </w:r>
    </w:p>
    <w:p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1E7FD1" w:rsidRPr="00686B75" w:rsidRDefault="00F3532F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Monday</w:t>
      </w:r>
      <w:r w:rsidR="001E7FD1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, </w:t>
      </w:r>
      <w:r w:rsidR="00184B4E">
        <w:rPr>
          <w:rFonts w:ascii="Verdana" w:eastAsia="Times New Roman" w:hAnsi="Verdana" w:cs="Times New Roman"/>
          <w:b/>
          <w:sz w:val="20"/>
          <w:szCs w:val="20"/>
          <w:u w:val="single"/>
        </w:rPr>
        <w:t>March</w:t>
      </w:r>
      <w:r w:rsidR="001E7FD1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1</w:t>
      </w:r>
      <w:r w:rsidR="005121BC">
        <w:rPr>
          <w:rFonts w:ascii="Verdana" w:eastAsia="Times New Roman" w:hAnsi="Verdana" w:cs="Times New Roman"/>
          <w:b/>
          <w:sz w:val="20"/>
          <w:szCs w:val="20"/>
          <w:u w:val="single"/>
        </w:rPr>
        <w:t>8</w:t>
      </w:r>
      <w:bookmarkStart w:id="0" w:name="_GoBack"/>
      <w:bookmarkEnd w:id="0"/>
      <w:r w:rsidR="001E7FD1">
        <w:rPr>
          <w:rFonts w:ascii="Verdana" w:eastAsia="Times New Roman" w:hAnsi="Verdana" w:cs="Times New Roman"/>
          <w:b/>
          <w:sz w:val="20"/>
          <w:szCs w:val="20"/>
          <w:u w:val="single"/>
        </w:rPr>
        <w:t>,</w:t>
      </w:r>
      <w:r w:rsidR="001E7FD1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201</w:t>
      </w:r>
      <w:r w:rsidR="001E7FD1">
        <w:rPr>
          <w:rFonts w:ascii="Verdana" w:eastAsia="Times New Roman" w:hAnsi="Verdana" w:cs="Times New Roman"/>
          <w:b/>
          <w:sz w:val="20"/>
          <w:szCs w:val="20"/>
          <w:u w:val="single"/>
        </w:rPr>
        <w:t>9</w:t>
      </w:r>
      <w:r w:rsidR="001E7FD1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at </w:t>
      </w:r>
      <w:r w:rsidR="00184B4E">
        <w:rPr>
          <w:rFonts w:ascii="Verdana" w:eastAsia="Times New Roman" w:hAnsi="Verdana" w:cs="Times New Roman"/>
          <w:b/>
          <w:sz w:val="20"/>
          <w:szCs w:val="20"/>
          <w:u w:val="single"/>
        </w:rPr>
        <w:t>10</w:t>
      </w:r>
      <w:r w:rsidR="001E7FD1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>:</w:t>
      </w:r>
      <w:r>
        <w:rPr>
          <w:rFonts w:ascii="Verdana" w:eastAsia="Times New Roman" w:hAnsi="Verdana" w:cs="Times New Roman"/>
          <w:b/>
          <w:sz w:val="20"/>
          <w:szCs w:val="20"/>
          <w:u w:val="single"/>
        </w:rPr>
        <w:t>0</w:t>
      </w:r>
      <w:r w:rsidR="001E7FD1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0 </w:t>
      </w:r>
      <w:r w:rsidR="001E7FD1">
        <w:rPr>
          <w:rFonts w:ascii="Verdana" w:eastAsia="Times New Roman" w:hAnsi="Verdana" w:cs="Times New Roman"/>
          <w:b/>
          <w:sz w:val="20"/>
          <w:szCs w:val="20"/>
          <w:u w:val="single"/>
        </w:rPr>
        <w:t>A</w:t>
      </w:r>
      <w:r w:rsidR="001E7FD1" w:rsidRPr="00686B75">
        <w:rPr>
          <w:rFonts w:ascii="Verdana" w:eastAsia="Times New Roman" w:hAnsi="Verdana" w:cs="Times New Roman"/>
          <w:b/>
          <w:sz w:val="20"/>
          <w:szCs w:val="20"/>
          <w:u w:val="single"/>
        </w:rPr>
        <w:t>M</w:t>
      </w:r>
      <w:r w:rsidR="001E7FD1" w:rsidRPr="00686B75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</w:p>
    <w:p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>The meeting will be held at:</w:t>
      </w:r>
      <w:r w:rsidRPr="00C363E2">
        <w:rPr>
          <w:rFonts w:ascii="Verdana" w:eastAsia="Times New Roman" w:hAnsi="Verdana" w:cs="Times New Roman"/>
          <w:sz w:val="20"/>
          <w:szCs w:val="20"/>
        </w:rPr>
        <w:br/>
      </w:r>
    </w:p>
    <w:p w:rsidR="001E7FD1" w:rsidRPr="00686B75" w:rsidRDefault="00F3532F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</w:rPr>
        <w:t>College of Charleston</w:t>
      </w:r>
    </w:p>
    <w:p w:rsidR="001E7FD1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</w:rPr>
        <w:t>17</w:t>
      </w:r>
      <w:r w:rsidR="00F3532F">
        <w:rPr>
          <w:rFonts w:ascii="Verdana" w:eastAsia="Times New Roman" w:hAnsi="Verdana" w:cs="Times New Roman"/>
          <w:b/>
          <w:sz w:val="20"/>
          <w:szCs w:val="20"/>
        </w:rPr>
        <w:t>6</w:t>
      </w:r>
      <w:r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r w:rsidR="00F3532F">
        <w:rPr>
          <w:rFonts w:ascii="Verdana" w:eastAsia="Times New Roman" w:hAnsi="Verdana" w:cs="Times New Roman"/>
          <w:b/>
          <w:sz w:val="20"/>
          <w:szCs w:val="20"/>
        </w:rPr>
        <w:t>Lockwood</w:t>
      </w:r>
      <w:r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r w:rsidR="00F3532F">
        <w:rPr>
          <w:rFonts w:ascii="Verdana" w:eastAsia="Times New Roman" w:hAnsi="Verdana" w:cs="Times New Roman"/>
          <w:b/>
          <w:sz w:val="20"/>
          <w:szCs w:val="20"/>
        </w:rPr>
        <w:t>Blvd.</w:t>
      </w:r>
    </w:p>
    <w:p w:rsidR="001E7FD1" w:rsidRPr="00686B75" w:rsidRDefault="00F3532F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</w:rPr>
        <w:t>3</w:t>
      </w:r>
      <w:r w:rsidRPr="00F3532F">
        <w:rPr>
          <w:rFonts w:ascii="Verdana" w:eastAsia="Times New Roman" w:hAnsi="Verdana" w:cs="Times New Roman"/>
          <w:b/>
          <w:sz w:val="20"/>
          <w:szCs w:val="20"/>
          <w:vertAlign w:val="superscript"/>
        </w:rPr>
        <w:t>rd</w:t>
      </w:r>
      <w:r>
        <w:rPr>
          <w:rFonts w:ascii="Verdana" w:eastAsia="Times New Roman" w:hAnsi="Verdana" w:cs="Times New Roman"/>
          <w:b/>
          <w:sz w:val="20"/>
          <w:szCs w:val="20"/>
        </w:rPr>
        <w:t xml:space="preserve"> Floor Procurement Office</w:t>
      </w:r>
    </w:p>
    <w:p w:rsidR="001E7FD1" w:rsidRPr="00686B75" w:rsidRDefault="00F3532F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</w:rPr>
        <w:t>Charleston</w:t>
      </w:r>
      <w:r w:rsidR="001E7FD1" w:rsidRPr="00686B75">
        <w:rPr>
          <w:rFonts w:ascii="Verdana" w:eastAsia="Times New Roman" w:hAnsi="Verdana" w:cs="Times New Roman"/>
          <w:b/>
          <w:sz w:val="20"/>
          <w:szCs w:val="20"/>
        </w:rPr>
        <w:t xml:space="preserve">, SC </w:t>
      </w:r>
      <w:r w:rsidR="001E7FD1">
        <w:rPr>
          <w:rFonts w:ascii="Verdana" w:eastAsia="Times New Roman" w:hAnsi="Verdana" w:cs="Times New Roman"/>
          <w:b/>
          <w:sz w:val="20"/>
          <w:szCs w:val="20"/>
        </w:rPr>
        <w:t>29</w:t>
      </w:r>
      <w:r>
        <w:rPr>
          <w:rFonts w:ascii="Verdana" w:eastAsia="Times New Roman" w:hAnsi="Verdana" w:cs="Times New Roman"/>
          <w:b/>
          <w:sz w:val="20"/>
          <w:szCs w:val="20"/>
        </w:rPr>
        <w:t>4</w:t>
      </w:r>
      <w:r w:rsidR="001E7FD1">
        <w:rPr>
          <w:rFonts w:ascii="Verdana" w:eastAsia="Times New Roman" w:hAnsi="Verdana" w:cs="Times New Roman"/>
          <w:b/>
          <w:sz w:val="20"/>
          <w:szCs w:val="20"/>
        </w:rPr>
        <w:t>03</w:t>
      </w:r>
    </w:p>
    <w:p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AGENDA: </w:t>
      </w:r>
    </w:p>
    <w:p w:rsidR="001E7FD1" w:rsidRPr="00C363E2" w:rsidRDefault="001E7FD1" w:rsidP="001E7FD1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:rsidR="00184B4E" w:rsidRPr="00C363E2" w:rsidRDefault="00184B4E" w:rsidP="00184B4E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>(Briefing)</w:t>
      </w:r>
    </w:p>
    <w:p w:rsidR="00184B4E" w:rsidRPr="00C363E2" w:rsidRDefault="00184B4E" w:rsidP="00184B4E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A.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REGULAR SESSION</w:t>
      </w:r>
    </w:p>
    <w:p w:rsidR="00184B4E" w:rsidRPr="00C363E2" w:rsidRDefault="00184B4E" w:rsidP="00184B4E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ab/>
        <w:t xml:space="preserve">1.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Open Meeting</w:t>
      </w:r>
    </w:p>
    <w:p w:rsidR="00184B4E" w:rsidRPr="00C363E2" w:rsidRDefault="00184B4E" w:rsidP="00184B4E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ab/>
        <w:t xml:space="preserve">2.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Overview of Process</w:t>
      </w:r>
    </w:p>
    <w:p w:rsidR="00184B4E" w:rsidRPr="00C363E2" w:rsidRDefault="00184B4E" w:rsidP="00184B4E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 xml:space="preserve">B.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EXECUTIVE SESSION</w:t>
      </w:r>
    </w:p>
    <w:p w:rsidR="00184B4E" w:rsidRDefault="00184B4E" w:rsidP="00184B4E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C363E2">
        <w:rPr>
          <w:rFonts w:ascii="Verdana" w:eastAsia="Times New Roman" w:hAnsi="Verdana" w:cs="Times New Roman"/>
          <w:sz w:val="20"/>
          <w:szCs w:val="20"/>
        </w:rPr>
        <w:tab/>
        <w:t xml:space="preserve">1. </w:t>
      </w:r>
      <w:r w:rsidRPr="00C363E2">
        <w:rPr>
          <w:rFonts w:ascii="Verdana" w:eastAsia="Times New Roman" w:hAnsi="Verdana" w:cs="Times New Roman"/>
          <w:sz w:val="20"/>
          <w:szCs w:val="20"/>
        </w:rPr>
        <w:tab/>
        <w:t>Di</w:t>
      </w:r>
      <w:r>
        <w:rPr>
          <w:rFonts w:ascii="Verdana" w:eastAsia="Times New Roman" w:hAnsi="Verdana" w:cs="Times New Roman"/>
          <w:sz w:val="20"/>
          <w:szCs w:val="20"/>
        </w:rPr>
        <w:t>scussion</w:t>
      </w:r>
      <w:r w:rsidRPr="00C363E2">
        <w:rPr>
          <w:rFonts w:ascii="Verdana" w:eastAsia="Times New Roman" w:hAnsi="Verdana" w:cs="Times New Roman"/>
          <w:sz w:val="20"/>
          <w:szCs w:val="20"/>
        </w:rPr>
        <w:t xml:space="preserve"> of </w:t>
      </w:r>
      <w:r>
        <w:rPr>
          <w:rFonts w:ascii="Verdana" w:eastAsia="Times New Roman" w:hAnsi="Verdana" w:cs="Times New Roman"/>
          <w:sz w:val="20"/>
          <w:szCs w:val="20"/>
        </w:rPr>
        <w:t>Proposals</w:t>
      </w:r>
    </w:p>
    <w:p w:rsidR="00184B4E" w:rsidRDefault="00184B4E" w:rsidP="00184B4E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C.</w:t>
      </w:r>
      <w:r>
        <w:rPr>
          <w:rFonts w:ascii="Verdana" w:eastAsia="Times New Roman" w:hAnsi="Verdana" w:cs="Times New Roman"/>
          <w:sz w:val="20"/>
          <w:szCs w:val="20"/>
        </w:rPr>
        <w:tab/>
        <w:t>EVALUATION OF PROPOSALS</w:t>
      </w:r>
    </w:p>
    <w:p w:rsidR="00184B4E" w:rsidRPr="00C363E2" w:rsidRDefault="00184B4E" w:rsidP="00184B4E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ab/>
        <w:t>1.   Finalize Evaluations</w:t>
      </w:r>
    </w:p>
    <w:p w:rsidR="001E7FD1" w:rsidRDefault="001E7FD1" w:rsidP="001E7FD1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184B4E" w:rsidRPr="00C363E2" w:rsidRDefault="00184B4E" w:rsidP="001E7FD1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1E7FD1" w:rsidRPr="00C363E2" w:rsidRDefault="001E7FD1" w:rsidP="001E7FD1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1E7FD1" w:rsidRDefault="001E7FD1" w:rsidP="001E7FD1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Sheila O. Willis, CPPB</w:t>
      </w:r>
    </w:p>
    <w:p w:rsidR="001E7FD1" w:rsidRPr="00C363E2" w:rsidRDefault="001E7FD1" w:rsidP="001E7FD1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Procurement Manager</w:t>
      </w:r>
    </w:p>
    <w:p w:rsidR="004006E6" w:rsidRDefault="004006E6"/>
    <w:p w:rsidR="004006E6" w:rsidRPr="004006E6" w:rsidRDefault="004006E6" w:rsidP="004006E6"/>
    <w:p w:rsidR="004006E6" w:rsidRPr="004006E6" w:rsidRDefault="004006E6" w:rsidP="004006E6"/>
    <w:p w:rsidR="00284996" w:rsidRPr="004006E6" w:rsidRDefault="00284996" w:rsidP="004006E6">
      <w:pPr>
        <w:tabs>
          <w:tab w:val="left" w:pos="3255"/>
        </w:tabs>
      </w:pPr>
    </w:p>
    <w:sectPr w:rsidR="00284996" w:rsidRPr="004006E6" w:rsidSect="00CC12CC">
      <w:headerReference w:type="first" r:id="rId6"/>
      <w:foot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3062" w:rsidRDefault="008B3062" w:rsidP="00F408E5">
      <w:r>
        <w:separator/>
      </w:r>
    </w:p>
  </w:endnote>
  <w:endnote w:type="continuationSeparator" w:id="0">
    <w:p w:rsidR="008B3062" w:rsidRDefault="008B3062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3062" w:rsidRDefault="008B3062" w:rsidP="00F408E5">
      <w:r>
        <w:separator/>
      </w:r>
    </w:p>
  </w:footnote>
  <w:footnote w:type="continuationSeparator" w:id="0">
    <w:p w:rsidR="008B3062" w:rsidRDefault="008B3062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2CC" w:rsidRDefault="0092485A">
    <w:pPr>
      <w:pStyle w:val="Header"/>
    </w:pPr>
    <w:r>
      <w:rPr>
        <w:noProof/>
      </w:rPr>
      <w:drawing>
        <wp:inline distT="0" distB="0" distL="0" distR="0">
          <wp:extent cx="5943600" cy="169418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207PROC_SFAA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8E5"/>
    <w:rsid w:val="0000282E"/>
    <w:rsid w:val="000D08D7"/>
    <w:rsid w:val="00184B4E"/>
    <w:rsid w:val="001E7FD1"/>
    <w:rsid w:val="00241B61"/>
    <w:rsid w:val="00284996"/>
    <w:rsid w:val="00370EA9"/>
    <w:rsid w:val="004006E6"/>
    <w:rsid w:val="004C04A4"/>
    <w:rsid w:val="005121BC"/>
    <w:rsid w:val="005C3D76"/>
    <w:rsid w:val="005F270C"/>
    <w:rsid w:val="00606BDD"/>
    <w:rsid w:val="00615698"/>
    <w:rsid w:val="008211CB"/>
    <w:rsid w:val="0086579A"/>
    <w:rsid w:val="008A6C58"/>
    <w:rsid w:val="008B3062"/>
    <w:rsid w:val="0092485A"/>
    <w:rsid w:val="009B1FAF"/>
    <w:rsid w:val="00AE3482"/>
    <w:rsid w:val="00BC62A8"/>
    <w:rsid w:val="00C13910"/>
    <w:rsid w:val="00C3036E"/>
    <w:rsid w:val="00C327FF"/>
    <w:rsid w:val="00C334A3"/>
    <w:rsid w:val="00CA1211"/>
    <w:rsid w:val="00CC12CC"/>
    <w:rsid w:val="00DD1660"/>
    <w:rsid w:val="00EB79F9"/>
    <w:rsid w:val="00F3532F"/>
    <w:rsid w:val="00F408E5"/>
    <w:rsid w:val="00F57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5C7FD14D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Willis, Sheila</cp:lastModifiedBy>
  <cp:revision>2</cp:revision>
  <cp:lastPrinted>2016-06-30T20:28:00Z</cp:lastPrinted>
  <dcterms:created xsi:type="dcterms:W3CDTF">2019-03-15T14:10:00Z</dcterms:created>
  <dcterms:modified xsi:type="dcterms:W3CDTF">2019-03-15T14:10:00Z</dcterms:modified>
</cp:coreProperties>
</file>