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5D52F6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Opioids Abuse/Misuse Media Campaign</w:t>
      </w:r>
    </w:p>
    <w:p w:rsidR="005D52F6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RFP # </w:t>
      </w:r>
      <w:bookmarkStart w:id="0" w:name="_GoBack"/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540001</w:t>
      </w:r>
      <w:r w:rsidR="00EE11CA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5D52F6">
        <w:rPr>
          <w:rFonts w:ascii="Verdana" w:eastAsia="Times New Roman" w:hAnsi="Verdana" w:cs="Times New Roman"/>
          <w:b/>
          <w:sz w:val="20"/>
          <w:szCs w:val="20"/>
          <w:u w:val="single"/>
        </w:rPr>
        <w:t>47</w:t>
      </w:r>
      <w:r w:rsidR="00EE11CA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bookmarkEnd w:id="0"/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5D52F6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1F796F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434195">
        <w:rPr>
          <w:rFonts w:ascii="Verdana" w:eastAsia="Times New Roman" w:hAnsi="Verdana" w:cs="Times New Roman"/>
          <w:b/>
          <w:sz w:val="20"/>
          <w:szCs w:val="20"/>
          <w:u w:val="single"/>
        </w:rPr>
        <w:t>November 25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1F796F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434195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5D52F6" w:rsidRDefault="005D52F6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South Carolina Department of Alcohol &amp; Other Drug Abuse Services</w:t>
      </w:r>
    </w:p>
    <w:p w:rsidR="00EE2CBF" w:rsidRDefault="001F796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D52F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 Main Street</w:t>
      </w:r>
    </w:p>
    <w:p w:rsidR="005D52F6" w:rsidRPr="00EE2CBF" w:rsidRDefault="005D52F6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D52F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Floor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F65BE4" w:rsidRPr="00C363E2" w:rsidRDefault="00F65BE4" w:rsidP="00F65BE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F65BE4" w:rsidRPr="00C363E2" w:rsidRDefault="00F65BE4" w:rsidP="00F65BE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F65BE4" w:rsidRPr="00C363E2" w:rsidRDefault="00F65BE4" w:rsidP="00F65BE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F65BE4" w:rsidRPr="00C363E2" w:rsidRDefault="00F65BE4" w:rsidP="00F65BE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F65BE4" w:rsidRPr="00C363E2" w:rsidRDefault="00F65BE4" w:rsidP="00F65BE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F65BE4" w:rsidRPr="00C363E2" w:rsidRDefault="00F65BE4" w:rsidP="00F65BE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F65BE4" w:rsidRPr="00C363E2" w:rsidRDefault="00F65BE4" w:rsidP="00F65BE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F65BE4" w:rsidRPr="00C363E2" w:rsidRDefault="00F65BE4" w:rsidP="00F65BE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F65BE4" w:rsidRPr="00C363E2" w:rsidRDefault="00F65BE4" w:rsidP="00F65BE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F65BE4" w:rsidRPr="00C363E2" w:rsidRDefault="00F65BE4" w:rsidP="00F65BE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F65BE4" w:rsidRPr="00C363E2" w:rsidRDefault="00F65BE4" w:rsidP="00F65BE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5BE4" w:rsidRPr="00C363E2" w:rsidRDefault="00F65BE4" w:rsidP="00F65BE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5BE4" w:rsidRDefault="00F65BE4" w:rsidP="00F65BE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F65BE4" w:rsidRPr="00C363E2" w:rsidRDefault="00F65BE4" w:rsidP="00F65BE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F65BE4" w:rsidRPr="00C363E2" w:rsidRDefault="00F65BE4" w:rsidP="00F65BE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B1A" w:rsidRDefault="00356B1A" w:rsidP="00F408E5">
      <w:r>
        <w:separator/>
      </w:r>
    </w:p>
  </w:endnote>
  <w:endnote w:type="continuationSeparator" w:id="0">
    <w:p w:rsidR="00356B1A" w:rsidRDefault="00356B1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B1A" w:rsidRDefault="00356B1A" w:rsidP="00F408E5">
      <w:r>
        <w:separator/>
      </w:r>
    </w:p>
  </w:footnote>
  <w:footnote w:type="continuationSeparator" w:id="0">
    <w:p w:rsidR="00356B1A" w:rsidRDefault="00356B1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0822"/>
    <w:rsid w:val="000A2080"/>
    <w:rsid w:val="000D08D7"/>
    <w:rsid w:val="00114419"/>
    <w:rsid w:val="0014577E"/>
    <w:rsid w:val="00193F74"/>
    <w:rsid w:val="001F796F"/>
    <w:rsid w:val="00356B1A"/>
    <w:rsid w:val="00370EA9"/>
    <w:rsid w:val="00434195"/>
    <w:rsid w:val="004C04A4"/>
    <w:rsid w:val="005C3D76"/>
    <w:rsid w:val="005D52F6"/>
    <w:rsid w:val="005F270C"/>
    <w:rsid w:val="00606923"/>
    <w:rsid w:val="00606BDD"/>
    <w:rsid w:val="00615698"/>
    <w:rsid w:val="0066131A"/>
    <w:rsid w:val="0068038B"/>
    <w:rsid w:val="00686B75"/>
    <w:rsid w:val="008211CB"/>
    <w:rsid w:val="0086579A"/>
    <w:rsid w:val="008A6C58"/>
    <w:rsid w:val="008E35C1"/>
    <w:rsid w:val="00912E23"/>
    <w:rsid w:val="00925F97"/>
    <w:rsid w:val="009B1FAF"/>
    <w:rsid w:val="009D2429"/>
    <w:rsid w:val="00AD7A74"/>
    <w:rsid w:val="00AE3482"/>
    <w:rsid w:val="00C1270B"/>
    <w:rsid w:val="00C13910"/>
    <w:rsid w:val="00C3036E"/>
    <w:rsid w:val="00C334A3"/>
    <w:rsid w:val="00CB07B3"/>
    <w:rsid w:val="00CC12CC"/>
    <w:rsid w:val="00CD532D"/>
    <w:rsid w:val="00D6545F"/>
    <w:rsid w:val="00DD1660"/>
    <w:rsid w:val="00ED6351"/>
    <w:rsid w:val="00EE11CA"/>
    <w:rsid w:val="00EE2CBF"/>
    <w:rsid w:val="00F408E5"/>
    <w:rsid w:val="00F575A6"/>
    <w:rsid w:val="00F6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Kristen Hutto</cp:lastModifiedBy>
  <cp:revision>2</cp:revision>
  <cp:lastPrinted>2016-06-30T20:28:00Z</cp:lastPrinted>
  <dcterms:created xsi:type="dcterms:W3CDTF">2019-11-18T14:59:00Z</dcterms:created>
  <dcterms:modified xsi:type="dcterms:W3CDTF">2019-11-18T14:59:00Z</dcterms:modified>
</cp:coreProperties>
</file>