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4E472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Reinsurance Intermediary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8031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C0E5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 5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4E472D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4E472D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E4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DA33C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1600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29498E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  <w:bookmarkStart w:id="0" w:name="_GoBack"/>
      <w:bookmarkEnd w:id="0"/>
    </w:p>
    <w:p w:rsidR="00EE2CBF" w:rsidRPr="00C363E2" w:rsidRDefault="0029498E" w:rsidP="0029498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4C" w:rsidRDefault="00C1014C" w:rsidP="00F408E5">
      <w:r>
        <w:separator/>
      </w:r>
    </w:p>
  </w:endnote>
  <w:endnote w:type="continuationSeparator" w:id="0">
    <w:p w:rsidR="00C1014C" w:rsidRDefault="00C1014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4C" w:rsidRDefault="00C1014C" w:rsidP="00F408E5">
      <w:r>
        <w:separator/>
      </w:r>
    </w:p>
  </w:footnote>
  <w:footnote w:type="continuationSeparator" w:id="0">
    <w:p w:rsidR="00C1014C" w:rsidRDefault="00C1014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29498E"/>
    <w:rsid w:val="00370EA9"/>
    <w:rsid w:val="004C04A4"/>
    <w:rsid w:val="004E472D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014C"/>
    <w:rsid w:val="00C1270B"/>
    <w:rsid w:val="00C13910"/>
    <w:rsid w:val="00C3036E"/>
    <w:rsid w:val="00C334A3"/>
    <w:rsid w:val="00CB07B3"/>
    <w:rsid w:val="00CC0E5B"/>
    <w:rsid w:val="00CC12CC"/>
    <w:rsid w:val="00CD532D"/>
    <w:rsid w:val="00DA33CB"/>
    <w:rsid w:val="00DD1660"/>
    <w:rsid w:val="00EC0CE3"/>
    <w:rsid w:val="00ED6351"/>
    <w:rsid w:val="00EE11CA"/>
    <w:rsid w:val="00EE2CBF"/>
    <w:rsid w:val="00F03D1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F1AB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2020-05-28T14:46:00Z</dcterms:created>
  <dcterms:modified xsi:type="dcterms:W3CDTF">2020-05-28T14:48:00Z</dcterms:modified>
</cp:coreProperties>
</file>