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DA33C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Innovation Web Digital Enhancements, Maintenance, &amp; Services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18890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A33C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21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Department of </w:t>
      </w:r>
      <w:r w:rsidR="00DA33CB">
        <w:rPr>
          <w:rFonts w:ascii="Times New Roman" w:eastAsia="Times New Roman" w:hAnsi="Times New Roman" w:cs="Times New Roman"/>
          <w:b/>
          <w:sz w:val="24"/>
          <w:szCs w:val="24"/>
        </w:rPr>
        <w:t>Commerce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2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  <w:bookmarkStart w:id="0" w:name="_GoBack"/>
      <w:bookmarkEnd w:id="0"/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22" w:rsidRDefault="00050822" w:rsidP="00F408E5">
      <w:r>
        <w:separator/>
      </w:r>
    </w:p>
  </w:endnote>
  <w:endnote w:type="continuationSeparator" w:id="0">
    <w:p w:rsidR="00050822" w:rsidRDefault="000508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22" w:rsidRDefault="00050822" w:rsidP="00F408E5">
      <w:r>
        <w:separator/>
      </w:r>
    </w:p>
  </w:footnote>
  <w:footnote w:type="continuationSeparator" w:id="0">
    <w:p w:rsidR="00050822" w:rsidRDefault="000508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370EA9"/>
    <w:rsid w:val="004C04A4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A33CB"/>
    <w:rsid w:val="00DD1660"/>
    <w:rsid w:val="00ED6351"/>
    <w:rsid w:val="00EE11CA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08B3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2020-01-17T18:59:00Z</dcterms:created>
  <dcterms:modified xsi:type="dcterms:W3CDTF">2020-01-17T18:59:00Z</dcterms:modified>
</cp:coreProperties>
</file>