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9E5B00">
        <w:rPr>
          <w:rFonts w:ascii="Verdana" w:eastAsia="Times New Roman" w:hAnsi="Verdana" w:cs="Times New Roman"/>
          <w:sz w:val="20"/>
          <w:szCs w:val="20"/>
          <w:u w:val="single"/>
        </w:rPr>
        <w:t>7760</w:t>
      </w:r>
    </w:p>
    <w:p w:rsidR="00425B0D" w:rsidRPr="00866A2D" w:rsidRDefault="009E5B00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South Carolina State University Bookstore Operations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9E5B00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September </w:t>
      </w:r>
      <w:r w:rsidR="003E70CA">
        <w:rPr>
          <w:rFonts w:ascii="Verdana" w:eastAsia="Times New Roman" w:hAnsi="Verdana" w:cs="Times New Roman"/>
          <w:sz w:val="20"/>
          <w:szCs w:val="20"/>
          <w:u w:val="single"/>
        </w:rPr>
        <w:t>26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2019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3E70CA"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:00 </w:t>
      </w:r>
      <w:r w:rsidR="003E70CA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bookmarkStart w:id="0" w:name="_GoBack"/>
      <w:bookmarkEnd w:id="0"/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9E5B00" w:rsidRDefault="009E5B00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South Carolina State University</w:t>
      </w:r>
    </w:p>
    <w:p w:rsidR="00C92B08" w:rsidRDefault="00C92B0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300 College Street, NE</w:t>
      </w:r>
    </w:p>
    <w:p w:rsidR="00C92B08" w:rsidRDefault="00C92B0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Lowman Hall Building Room 228</w:t>
      </w:r>
    </w:p>
    <w:p w:rsidR="00C92B08" w:rsidRPr="00866A2D" w:rsidRDefault="00C92B0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Orangeburg SC  29115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E70CA" w:rsidRPr="00676E3D" w:rsidRDefault="003E70CA" w:rsidP="003E70C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3E70CA" w:rsidRPr="00676E3D" w:rsidRDefault="003E70CA" w:rsidP="003E70C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3E70CA" w:rsidRPr="00676E3D" w:rsidRDefault="003E70CA" w:rsidP="003E70C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3E70CA" w:rsidRPr="00676E3D" w:rsidRDefault="003E70CA" w:rsidP="003E70C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3E70CA" w:rsidRPr="00676E3D" w:rsidRDefault="003E70CA" w:rsidP="003E70C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3E70CA" w:rsidRPr="00676E3D" w:rsidRDefault="003E70CA" w:rsidP="003E70C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:rsidR="003E70CA" w:rsidRDefault="003E70CA" w:rsidP="003E70C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3E70CA" w:rsidRDefault="003E70CA" w:rsidP="003E70C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9/</w:t>
      </w:r>
      <w:r w:rsidR="003E70CA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lastRenderedPageBreak/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70CA"/>
    <w:rsid w:val="004006E6"/>
    <w:rsid w:val="00425B0D"/>
    <w:rsid w:val="004C04A4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92485A"/>
    <w:rsid w:val="009B1FAF"/>
    <w:rsid w:val="009E5B00"/>
    <w:rsid w:val="00AE3482"/>
    <w:rsid w:val="00BC62A8"/>
    <w:rsid w:val="00C13910"/>
    <w:rsid w:val="00C3036E"/>
    <w:rsid w:val="00C327FF"/>
    <w:rsid w:val="00C334A3"/>
    <w:rsid w:val="00C92B08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63D5D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2019-09-24T14:21:00Z</dcterms:created>
  <dcterms:modified xsi:type="dcterms:W3CDTF">2019-09-24T14:21:00Z</dcterms:modified>
</cp:coreProperties>
</file>