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2450E7" w:rsidRPr="001D578E" w:rsidRDefault="001D578E" w:rsidP="00076966">
      <w:pPr>
        <w:tabs>
          <w:tab w:val="left" w:pos="540"/>
          <w:tab w:val="left" w:pos="900"/>
        </w:tabs>
        <w:rPr>
          <w:b/>
          <w:bCs/>
          <w:color w:val="000000"/>
          <w:sz w:val="24"/>
        </w:rPr>
      </w:pPr>
      <w:r w:rsidRPr="001D578E">
        <w:rPr>
          <w:b/>
          <w:bCs/>
          <w:color w:val="000000"/>
          <w:sz w:val="24"/>
        </w:rPr>
        <w:t>Midlands Technical College Marketing Services</w:t>
      </w:r>
    </w:p>
    <w:p w:rsidR="001D578E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>5400015510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3277C4">
        <w:rPr>
          <w:rFonts w:ascii="Verdana" w:eastAsia="Times New Roman" w:hAnsi="Verdana" w:cs="Times New Roman"/>
          <w:sz w:val="20"/>
          <w:szCs w:val="20"/>
          <w:u w:val="single"/>
        </w:rPr>
        <w:t>August 7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9174E6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A6BB5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3277C4">
        <w:rPr>
          <w:rFonts w:ascii="Verdana" w:eastAsia="Times New Roman" w:hAnsi="Verdana" w:cs="Times New Roman"/>
          <w:sz w:val="20"/>
          <w:szCs w:val="20"/>
          <w:u w:val="single"/>
        </w:rPr>
        <w:t>30 P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Midlands Technical College- </w:t>
      </w:r>
      <w:r w:rsidR="00F3682A">
        <w:rPr>
          <w:rFonts w:ascii="Verdana" w:eastAsia="Times New Roman" w:hAnsi="Verdana" w:cs="Times New Roman"/>
          <w:sz w:val="20"/>
          <w:szCs w:val="20"/>
          <w:u w:val="single"/>
        </w:rPr>
        <w:t>Airport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Campus</w:t>
      </w:r>
    </w:p>
    <w:p w:rsidR="00F3682A" w:rsidRPr="00F3682A" w:rsidRDefault="00F3682A" w:rsidP="00F3682A">
      <w:pPr>
        <w:tabs>
          <w:tab w:val="left" w:pos="540"/>
          <w:tab w:val="left" w:pos="900"/>
        </w:tabs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1260 Lexington Drive</w:t>
      </w:r>
      <w:r>
        <w:rPr>
          <w:rFonts w:ascii="Verdana" w:hAnsi="Verdana" w:cs="Arial"/>
          <w:sz w:val="20"/>
          <w:szCs w:val="20"/>
        </w:rPr>
        <w:t xml:space="preserve">-, Room </w:t>
      </w:r>
      <w:r w:rsidR="003277C4">
        <w:rPr>
          <w:rFonts w:ascii="Verdana" w:hAnsi="Verdana" w:cs="Arial"/>
          <w:sz w:val="20"/>
          <w:szCs w:val="20"/>
        </w:rPr>
        <w:t>SH 170</w:t>
      </w:r>
    </w:p>
    <w:p w:rsidR="00F3682A" w:rsidRPr="00F3682A" w:rsidRDefault="00F3682A" w:rsidP="00F3682A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West Columbia SC 29170</w:t>
      </w:r>
    </w:p>
    <w:p w:rsidR="009A6BB5" w:rsidRPr="00076966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174E6" w:rsidRPr="00676E3D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A.</w:t>
      </w: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DEMONSTRATIONS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9174E6" w:rsidRPr="00676E3D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</w:rPr>
        <w:t>B</w:t>
      </w:r>
      <w:r>
        <w:rPr>
          <w:rFonts w:ascii="Verdana" w:eastAsia="Times New Roman" w:hAnsi="Verdana" w:cs="Times New Roman"/>
          <w:sz w:val="20"/>
          <w:szCs w:val="20"/>
        </w:rPr>
        <w:t xml:space="preserve">. 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EXECUTIVE SESSION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Discussion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9174E6" w:rsidRPr="00676E3D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EVALUATION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Finalize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</w:t>
      </w:r>
      <w:r w:rsidR="003277C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</w:p>
    <w:p w:rsidR="009A6BB5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A6BB5" w:rsidRPr="00076966" w:rsidRDefault="009A6BB5" w:rsidP="009A6BB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6BB5" w:rsidRPr="00076966" w:rsidRDefault="009A6BB5" w:rsidP="009A6BB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</w:rPr>
        <w:t>7/20/18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9A6BB5" w:rsidRPr="00076966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1650BF"/>
    <w:rsid w:val="001D578E"/>
    <w:rsid w:val="00221E28"/>
    <w:rsid w:val="002450E7"/>
    <w:rsid w:val="003277C4"/>
    <w:rsid w:val="00370EA9"/>
    <w:rsid w:val="004C04A4"/>
    <w:rsid w:val="004C67F8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174E6"/>
    <w:rsid w:val="009A6BB5"/>
    <w:rsid w:val="009B1FAF"/>
    <w:rsid w:val="00A21675"/>
    <w:rsid w:val="00AE3482"/>
    <w:rsid w:val="00C13910"/>
    <w:rsid w:val="00C3036E"/>
    <w:rsid w:val="00C334A3"/>
    <w:rsid w:val="00CC12CC"/>
    <w:rsid w:val="00DD1660"/>
    <w:rsid w:val="00F3682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2018-07-20T16:04:00Z</dcterms:created>
  <dcterms:modified xsi:type="dcterms:W3CDTF">2018-07-20T16:04:00Z</dcterms:modified>
</cp:coreProperties>
</file>