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2D" w:rsidRDefault="00866A2D" w:rsidP="00866A2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076966" w:rsidRPr="00076966" w:rsidRDefault="00076966" w:rsidP="00076966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076966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2450E7" w:rsidRDefault="002450E7" w:rsidP="00076966">
      <w:pPr>
        <w:tabs>
          <w:tab w:val="left" w:pos="540"/>
          <w:tab w:val="left" w:pos="900"/>
        </w:tabs>
        <w:rPr>
          <w:rFonts w:ascii="Verdana" w:hAnsi="Verdana"/>
          <w:b/>
          <w:bCs/>
          <w:sz w:val="20"/>
          <w:szCs w:val="20"/>
        </w:rPr>
      </w:pPr>
    </w:p>
    <w:p w:rsidR="002450E7" w:rsidRPr="001D578E" w:rsidRDefault="001D578E" w:rsidP="00076966">
      <w:pPr>
        <w:tabs>
          <w:tab w:val="left" w:pos="540"/>
          <w:tab w:val="left" w:pos="900"/>
        </w:tabs>
        <w:rPr>
          <w:b/>
          <w:bCs/>
          <w:color w:val="000000"/>
          <w:sz w:val="24"/>
        </w:rPr>
      </w:pPr>
      <w:r w:rsidRPr="001D578E">
        <w:rPr>
          <w:b/>
          <w:bCs/>
          <w:color w:val="000000"/>
          <w:sz w:val="24"/>
        </w:rPr>
        <w:t>Midlands Technical College Marketing Services</w:t>
      </w:r>
    </w:p>
    <w:p w:rsidR="001D578E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RFP # </w:t>
      </w:r>
      <w:r w:rsidR="001D578E">
        <w:rPr>
          <w:rFonts w:ascii="Verdana" w:eastAsia="Times New Roman" w:hAnsi="Verdana" w:cs="Times New Roman"/>
          <w:sz w:val="20"/>
          <w:szCs w:val="20"/>
          <w:u w:val="single"/>
        </w:rPr>
        <w:t>5400015510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 w:rsidRPr="00076966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076966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4C67F8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Monday</w:t>
      </w:r>
      <w:bookmarkStart w:id="0" w:name="_GoBack"/>
      <w:bookmarkEnd w:id="0"/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9174E6">
        <w:rPr>
          <w:rFonts w:ascii="Verdana" w:eastAsia="Times New Roman" w:hAnsi="Verdana" w:cs="Times New Roman"/>
          <w:sz w:val="20"/>
          <w:szCs w:val="20"/>
          <w:u w:val="single"/>
        </w:rPr>
        <w:t>August 6</w:t>
      </w:r>
      <w:r w:rsidR="002450E7">
        <w:rPr>
          <w:rFonts w:ascii="Verdana" w:eastAsia="Times New Roman" w:hAnsi="Verdana" w:cs="Times New Roman"/>
          <w:sz w:val="20"/>
          <w:szCs w:val="20"/>
          <w:u w:val="single"/>
        </w:rPr>
        <w:t>, 2018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9174E6">
        <w:rPr>
          <w:rFonts w:ascii="Verdana" w:eastAsia="Times New Roman" w:hAnsi="Verdana" w:cs="Times New Roman"/>
          <w:sz w:val="20"/>
          <w:szCs w:val="20"/>
          <w:u w:val="single"/>
        </w:rPr>
        <w:t>11</w:t>
      </w:r>
      <w:r w:rsidR="009A6BB5">
        <w:rPr>
          <w:rFonts w:ascii="Verdana" w:eastAsia="Times New Roman" w:hAnsi="Verdana" w:cs="Times New Roman"/>
          <w:sz w:val="20"/>
          <w:szCs w:val="20"/>
          <w:u w:val="single"/>
        </w:rPr>
        <w:t>:00 A</w:t>
      </w:r>
      <w:r w:rsidR="00076966" w:rsidRPr="00076966">
        <w:rPr>
          <w:rFonts w:ascii="Verdana" w:eastAsia="Times New Roman" w:hAnsi="Verdana" w:cs="Times New Roman"/>
          <w:sz w:val="20"/>
          <w:szCs w:val="20"/>
          <w:u w:val="single"/>
        </w:rPr>
        <w:t>M</w:t>
      </w:r>
      <w:r w:rsidR="00076966" w:rsidRPr="00076966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076966">
        <w:rPr>
          <w:rFonts w:ascii="Verdana" w:eastAsia="Times New Roman" w:hAnsi="Verdana" w:cs="Times New Roman"/>
          <w:sz w:val="20"/>
          <w:szCs w:val="20"/>
        </w:rPr>
        <w:t xml:space="preserve">The meeting will be held </w:t>
      </w:r>
      <w:proofErr w:type="gramStart"/>
      <w:r w:rsidRPr="00076966">
        <w:rPr>
          <w:rFonts w:ascii="Verdana" w:eastAsia="Times New Roman" w:hAnsi="Verdana" w:cs="Times New Roman"/>
          <w:sz w:val="20"/>
          <w:szCs w:val="20"/>
        </w:rPr>
        <w:t>at</w:t>
      </w:r>
      <w:proofErr w:type="gramEnd"/>
      <w:r w:rsidRPr="00076966">
        <w:rPr>
          <w:rFonts w:ascii="Verdana" w:eastAsia="Times New Roman" w:hAnsi="Verdana" w:cs="Times New Roman"/>
          <w:sz w:val="20"/>
          <w:szCs w:val="20"/>
        </w:rPr>
        <w:t>:</w:t>
      </w:r>
      <w:r w:rsidRPr="00076966">
        <w:rPr>
          <w:rFonts w:ascii="Verdana" w:eastAsia="Times New Roman" w:hAnsi="Verdana" w:cs="Times New Roman"/>
          <w:sz w:val="20"/>
          <w:szCs w:val="20"/>
        </w:rPr>
        <w:br/>
      </w:r>
    </w:p>
    <w:p w:rsidR="00076966" w:rsidRPr="00076966" w:rsidRDefault="001D578E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Midlands Technical College- </w:t>
      </w:r>
      <w:r w:rsidR="00F3682A">
        <w:rPr>
          <w:rFonts w:ascii="Verdana" w:eastAsia="Times New Roman" w:hAnsi="Verdana" w:cs="Times New Roman"/>
          <w:sz w:val="20"/>
          <w:szCs w:val="20"/>
          <w:u w:val="single"/>
        </w:rPr>
        <w:t>Airport</w:t>
      </w:r>
      <w:r>
        <w:rPr>
          <w:rFonts w:ascii="Verdana" w:eastAsia="Times New Roman" w:hAnsi="Verdana" w:cs="Times New Roman"/>
          <w:sz w:val="20"/>
          <w:szCs w:val="20"/>
          <w:u w:val="single"/>
        </w:rPr>
        <w:t xml:space="preserve"> Campus</w:t>
      </w:r>
    </w:p>
    <w:p w:rsidR="00F3682A" w:rsidRPr="00F3682A" w:rsidRDefault="00F3682A" w:rsidP="00F3682A">
      <w:pPr>
        <w:tabs>
          <w:tab w:val="left" w:pos="540"/>
          <w:tab w:val="left" w:pos="900"/>
        </w:tabs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1260 Lexington Drive</w:t>
      </w:r>
      <w:r>
        <w:rPr>
          <w:rFonts w:ascii="Verdana" w:hAnsi="Verdana" w:cs="Arial"/>
          <w:sz w:val="20"/>
          <w:szCs w:val="20"/>
        </w:rPr>
        <w:t xml:space="preserve">-, Room </w:t>
      </w:r>
      <w:r w:rsidR="009A6BB5">
        <w:rPr>
          <w:rFonts w:ascii="Verdana" w:hAnsi="Verdana" w:cs="Arial"/>
          <w:sz w:val="20"/>
          <w:szCs w:val="20"/>
        </w:rPr>
        <w:t>AC 139</w:t>
      </w:r>
    </w:p>
    <w:p w:rsidR="00F3682A" w:rsidRPr="00F3682A" w:rsidRDefault="00F3682A" w:rsidP="00F3682A">
      <w:pPr>
        <w:autoSpaceDE w:val="0"/>
        <w:autoSpaceDN w:val="0"/>
        <w:rPr>
          <w:rFonts w:ascii="Verdana" w:hAnsi="Verdana" w:cs="Arial"/>
          <w:sz w:val="20"/>
          <w:szCs w:val="20"/>
        </w:rPr>
      </w:pPr>
      <w:r w:rsidRPr="00F3682A">
        <w:rPr>
          <w:rFonts w:ascii="Verdana" w:hAnsi="Verdana" w:cs="Arial"/>
          <w:sz w:val="20"/>
          <w:szCs w:val="20"/>
        </w:rPr>
        <w:t>West Columbia SC 29170</w:t>
      </w:r>
    </w:p>
    <w:p w:rsidR="009A6BB5" w:rsidRPr="00076966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174E6" w:rsidRPr="00676E3D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A.</w:t>
      </w:r>
      <w:r>
        <w:rPr>
          <w:rFonts w:ascii="Verdana" w:eastAsia="Times New Roman" w:hAnsi="Verdana" w:cs="Times New Roman"/>
          <w:sz w:val="20"/>
          <w:szCs w:val="20"/>
        </w:rPr>
        <w:t xml:space="preserve">  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>DEMONSTRATIONS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174E6" w:rsidRPr="00676E3D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sz w:val="20"/>
          <w:szCs w:val="20"/>
        </w:rPr>
        <w:t>B</w:t>
      </w:r>
      <w:r>
        <w:rPr>
          <w:rFonts w:ascii="Verdana" w:eastAsia="Times New Roman" w:hAnsi="Verdana" w:cs="Times New Roman"/>
          <w:sz w:val="20"/>
          <w:szCs w:val="20"/>
        </w:rPr>
        <w:t xml:space="preserve">. 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EXECUTIVE SESSION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Discussion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Demonstrations</w:t>
      </w:r>
    </w:p>
    <w:p w:rsidR="009174E6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:rsidR="009174E6" w:rsidRPr="00676E3D" w:rsidRDefault="009174E6" w:rsidP="009174E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</w:t>
      </w:r>
      <w:r>
        <w:rPr>
          <w:rFonts w:ascii="Verdana" w:eastAsia="Times New Roman" w:hAnsi="Verdana" w:cs="Times New Roman"/>
          <w:sz w:val="20"/>
          <w:szCs w:val="20"/>
        </w:rPr>
        <w:t xml:space="preserve">. 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EVALUATION OF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DEMONSTRATION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1. Finalize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</w:t>
      </w:r>
    </w:p>
    <w:p w:rsidR="009A6BB5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9A6BB5" w:rsidRPr="00076966" w:rsidRDefault="009A6BB5" w:rsidP="009A6BB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A6BB5" w:rsidRPr="00076966" w:rsidRDefault="009A6BB5" w:rsidP="009A6BB5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>
        <w:rPr>
          <w:rFonts w:ascii="Times New Roman" w:eastAsia="Times New Roman" w:hAnsi="Times New Roman" w:cs="Times New Roman"/>
          <w:sz w:val="24"/>
          <w:szCs w:val="24"/>
        </w:rPr>
        <w:t>7/20/18</w:t>
      </w:r>
      <w:r w:rsidRPr="0007696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76966">
        <w:rPr>
          <w:rFonts w:ascii="Times New Roman" w:eastAsia="Times New Roman" w:hAnsi="Times New Roman" w:cs="Times New Roman"/>
          <w:sz w:val="24"/>
          <w:szCs w:val="24"/>
        </w:rPr>
        <w:t>jmb</w:t>
      </w:r>
      <w:proofErr w:type="spellEnd"/>
      <w:r w:rsidRPr="00076966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:rsidR="009A6BB5" w:rsidRPr="00076966" w:rsidRDefault="009A6BB5" w:rsidP="009A6BB5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6966" w:rsidRPr="00076966" w:rsidRDefault="00076966" w:rsidP="00076966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866A2D" w:rsidRPr="00866A2D" w:rsidRDefault="00866A2D" w:rsidP="00866A2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370EA9" w:rsidRDefault="00370EA9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8E5" w:rsidRDefault="00F408E5" w:rsidP="00F408E5">
      <w:r>
        <w:separator/>
      </w:r>
    </w:p>
  </w:endnote>
  <w:endnote w:type="continuationSeparator" w:id="0">
    <w:p w:rsidR="00F408E5" w:rsidRDefault="00F40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8E5" w:rsidRDefault="00F408E5" w:rsidP="00F408E5">
      <w:r>
        <w:separator/>
      </w:r>
    </w:p>
  </w:footnote>
  <w:footnote w:type="continuationSeparator" w:id="0">
    <w:p w:rsidR="00F408E5" w:rsidRDefault="00F40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76966"/>
    <w:rsid w:val="000D08D7"/>
    <w:rsid w:val="001650BF"/>
    <w:rsid w:val="001D578E"/>
    <w:rsid w:val="00221E28"/>
    <w:rsid w:val="002450E7"/>
    <w:rsid w:val="00370EA9"/>
    <w:rsid w:val="004C04A4"/>
    <w:rsid w:val="004C67F8"/>
    <w:rsid w:val="005C3D76"/>
    <w:rsid w:val="005D3253"/>
    <w:rsid w:val="005F270C"/>
    <w:rsid w:val="00606BDD"/>
    <w:rsid w:val="00615698"/>
    <w:rsid w:val="008211CB"/>
    <w:rsid w:val="0086579A"/>
    <w:rsid w:val="00866A2D"/>
    <w:rsid w:val="008A6C58"/>
    <w:rsid w:val="009174E6"/>
    <w:rsid w:val="009A6BB5"/>
    <w:rsid w:val="009B1FAF"/>
    <w:rsid w:val="00A21675"/>
    <w:rsid w:val="00AE3482"/>
    <w:rsid w:val="00C13910"/>
    <w:rsid w:val="00C3036E"/>
    <w:rsid w:val="00C334A3"/>
    <w:rsid w:val="00CC12CC"/>
    <w:rsid w:val="00DD1660"/>
    <w:rsid w:val="00F3682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Brown, Jo Marie</cp:lastModifiedBy>
  <cp:revision>3</cp:revision>
  <cp:lastPrinted>2016-06-30T20:28:00Z</cp:lastPrinted>
  <dcterms:created xsi:type="dcterms:W3CDTF">2018-07-20T15:55:00Z</dcterms:created>
  <dcterms:modified xsi:type="dcterms:W3CDTF">2018-07-20T15:55:00Z</dcterms:modified>
</cp:coreProperties>
</file>