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76966" w:rsidRPr="00076966" w:rsidRDefault="00076966" w:rsidP="00076966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2450E7" w:rsidRDefault="002450E7" w:rsidP="00076966">
      <w:pPr>
        <w:tabs>
          <w:tab w:val="left" w:pos="540"/>
          <w:tab w:val="left" w:pos="900"/>
        </w:tabs>
        <w:rPr>
          <w:rFonts w:ascii="Verdana" w:hAnsi="Verdana"/>
          <w:b/>
          <w:bCs/>
          <w:sz w:val="20"/>
          <w:szCs w:val="20"/>
        </w:rPr>
      </w:pPr>
    </w:p>
    <w:p w:rsidR="002450E7" w:rsidRPr="001D578E" w:rsidRDefault="001D578E" w:rsidP="00076966">
      <w:pPr>
        <w:tabs>
          <w:tab w:val="left" w:pos="540"/>
          <w:tab w:val="left" w:pos="900"/>
        </w:tabs>
        <w:rPr>
          <w:b/>
          <w:bCs/>
          <w:color w:val="000000"/>
          <w:sz w:val="24"/>
        </w:rPr>
      </w:pPr>
      <w:r w:rsidRPr="001D578E">
        <w:rPr>
          <w:b/>
          <w:bCs/>
          <w:color w:val="000000"/>
          <w:sz w:val="24"/>
        </w:rPr>
        <w:t>Midlands Technical College Marketing Services</w:t>
      </w:r>
    </w:p>
    <w:p w:rsidR="001D578E" w:rsidRDefault="001D578E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 w:rsidR="001D578E">
        <w:rPr>
          <w:rFonts w:ascii="Verdana" w:eastAsia="Times New Roman" w:hAnsi="Verdana" w:cs="Times New Roman"/>
          <w:sz w:val="20"/>
          <w:szCs w:val="20"/>
          <w:u w:val="single"/>
        </w:rPr>
        <w:t>5400015510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076966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1D578E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July 17</w:t>
      </w:r>
      <w:r w:rsidR="002450E7">
        <w:rPr>
          <w:rFonts w:ascii="Verdana" w:eastAsia="Times New Roman" w:hAnsi="Verdana" w:cs="Times New Roman"/>
          <w:sz w:val="20"/>
          <w:szCs w:val="20"/>
          <w:u w:val="single"/>
        </w:rPr>
        <w:t>, 2018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2:00 P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>M</w:t>
      </w:r>
      <w:r w:rsidR="00076966" w:rsidRPr="000769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>: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</w:p>
    <w:p w:rsidR="00076966" w:rsidRPr="00076966" w:rsidRDefault="001D578E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Midlands Technical College- </w:t>
      </w:r>
      <w:r w:rsidR="00F3682A">
        <w:rPr>
          <w:rFonts w:ascii="Verdana" w:eastAsia="Times New Roman" w:hAnsi="Verdana" w:cs="Times New Roman"/>
          <w:sz w:val="20"/>
          <w:szCs w:val="20"/>
          <w:u w:val="single"/>
        </w:rPr>
        <w:t>Airport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Campus</w:t>
      </w:r>
    </w:p>
    <w:p w:rsidR="00F3682A" w:rsidRPr="00F3682A" w:rsidRDefault="001D578E" w:rsidP="00F3682A">
      <w:pPr>
        <w:tabs>
          <w:tab w:val="left" w:pos="540"/>
          <w:tab w:val="left" w:pos="900"/>
        </w:tabs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F3682A" w:rsidRPr="00F3682A">
        <w:rPr>
          <w:rFonts w:ascii="Verdana" w:hAnsi="Verdana" w:cs="Arial"/>
          <w:sz w:val="20"/>
          <w:szCs w:val="20"/>
        </w:rPr>
        <w:t>1260 Lexington Drive</w:t>
      </w:r>
      <w:r w:rsidR="00F3682A">
        <w:rPr>
          <w:rFonts w:ascii="Verdana" w:hAnsi="Verdana" w:cs="Arial"/>
          <w:sz w:val="20"/>
          <w:szCs w:val="20"/>
        </w:rPr>
        <w:t>- Reed Hall Building, Room 119</w:t>
      </w:r>
    </w:p>
    <w:p w:rsidR="00F3682A" w:rsidRPr="00F3682A" w:rsidRDefault="00F3682A" w:rsidP="00F3682A">
      <w:pPr>
        <w:autoSpaceDE w:val="0"/>
        <w:autoSpaceDN w:val="0"/>
        <w:rPr>
          <w:rFonts w:ascii="Verdana" w:hAnsi="Verdana" w:cs="Arial"/>
          <w:sz w:val="20"/>
          <w:szCs w:val="20"/>
        </w:rPr>
      </w:pPr>
      <w:r w:rsidRPr="00F3682A">
        <w:rPr>
          <w:rFonts w:ascii="Verdana" w:hAnsi="Verdana" w:cs="Arial"/>
          <w:sz w:val="20"/>
          <w:szCs w:val="20"/>
        </w:rPr>
        <w:t>West Columbia SC 29170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Open Meeting</w:t>
      </w:r>
      <w:bookmarkStart w:id="0" w:name="_GoBack"/>
      <w:bookmarkEnd w:id="0"/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076966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1D578E">
        <w:rPr>
          <w:rFonts w:ascii="Times New Roman" w:eastAsia="Times New Roman" w:hAnsi="Times New Roman" w:cs="Times New Roman"/>
          <w:sz w:val="24"/>
          <w:szCs w:val="24"/>
        </w:rPr>
        <w:t>7/16</w:t>
      </w:r>
      <w:r w:rsidR="002450E7">
        <w:rPr>
          <w:rFonts w:ascii="Times New Roman" w:eastAsia="Times New Roman" w:hAnsi="Times New Roman" w:cs="Times New Roman"/>
          <w:sz w:val="24"/>
          <w:szCs w:val="24"/>
        </w:rPr>
        <w:t>/18</w:t>
      </w: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696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07696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76966"/>
    <w:rsid w:val="000D08D7"/>
    <w:rsid w:val="001650BF"/>
    <w:rsid w:val="001D578E"/>
    <w:rsid w:val="00221E28"/>
    <w:rsid w:val="002450E7"/>
    <w:rsid w:val="00370EA9"/>
    <w:rsid w:val="004C04A4"/>
    <w:rsid w:val="005C3D76"/>
    <w:rsid w:val="005D3253"/>
    <w:rsid w:val="005F270C"/>
    <w:rsid w:val="00606BDD"/>
    <w:rsid w:val="00615698"/>
    <w:rsid w:val="008211CB"/>
    <w:rsid w:val="0086579A"/>
    <w:rsid w:val="00866A2D"/>
    <w:rsid w:val="008A6C58"/>
    <w:rsid w:val="009B1FAF"/>
    <w:rsid w:val="00A21675"/>
    <w:rsid w:val="00AE3482"/>
    <w:rsid w:val="00C13910"/>
    <w:rsid w:val="00C3036E"/>
    <w:rsid w:val="00C334A3"/>
    <w:rsid w:val="00CC12CC"/>
    <w:rsid w:val="00DD1660"/>
    <w:rsid w:val="00F3682A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2018-07-16T15:49:00Z</dcterms:created>
  <dcterms:modified xsi:type="dcterms:W3CDTF">2018-07-16T17:29:00Z</dcterms:modified>
</cp:coreProperties>
</file>