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6D1D4A" w:rsidRPr="00866A2D" w:rsidRDefault="006D1D4A" w:rsidP="006D1D4A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D1D4A" w:rsidRPr="00866A2D" w:rsidRDefault="006D1D4A" w:rsidP="006D1D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Winthrop Dining Services</w:t>
      </w:r>
    </w:p>
    <w:p w:rsidR="006D1D4A" w:rsidRPr="00866A2D" w:rsidRDefault="006D1D4A" w:rsidP="006D1D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15231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866A2D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866A2D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6D1D4A" w:rsidRPr="00866A2D" w:rsidRDefault="006D1D4A" w:rsidP="006D1D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D1D4A" w:rsidRPr="00866A2D" w:rsidRDefault="006D1D4A" w:rsidP="006D1D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T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hursday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5440A6">
        <w:rPr>
          <w:rFonts w:ascii="Verdana" w:eastAsia="Times New Roman" w:hAnsi="Verdana" w:cs="Times New Roman"/>
          <w:sz w:val="20"/>
          <w:szCs w:val="20"/>
          <w:u w:val="single"/>
        </w:rPr>
        <w:t>June 18</w:t>
      </w:r>
      <w:proofErr w:type="gramStart"/>
      <w:r>
        <w:rPr>
          <w:rFonts w:ascii="Verdana" w:eastAsia="Times New Roman" w:hAnsi="Verdana" w:cs="Times New Roman"/>
          <w:sz w:val="20"/>
          <w:szCs w:val="20"/>
          <w:u w:val="single"/>
        </w:rPr>
        <w:t>,2018</w:t>
      </w:r>
      <w:proofErr w:type="gramEnd"/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5440A6">
        <w:rPr>
          <w:rFonts w:ascii="Verdana" w:eastAsia="Times New Roman" w:hAnsi="Verdana" w:cs="Times New Roman"/>
          <w:sz w:val="20"/>
          <w:szCs w:val="20"/>
          <w:u w:val="single"/>
        </w:rPr>
        <w:t>9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:00 A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M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D1D4A" w:rsidRPr="00866A2D" w:rsidRDefault="006D1D4A" w:rsidP="006D1D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D1D4A" w:rsidRPr="00866A2D" w:rsidRDefault="006D1D4A" w:rsidP="006D1D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D1D4A" w:rsidRPr="00866A2D" w:rsidRDefault="006D1D4A" w:rsidP="006D1D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proofErr w:type="gramStart"/>
      <w:r w:rsidRPr="00866A2D">
        <w:rPr>
          <w:rFonts w:ascii="Verdana" w:eastAsia="Times New Roman" w:hAnsi="Verdana" w:cs="Times New Roman"/>
          <w:sz w:val="20"/>
          <w:szCs w:val="20"/>
        </w:rPr>
        <w:t>at</w:t>
      </w:r>
      <w:proofErr w:type="gramEnd"/>
      <w:r w:rsidRPr="00866A2D">
        <w:rPr>
          <w:rFonts w:ascii="Verdana" w:eastAsia="Times New Roman" w:hAnsi="Verdana" w:cs="Times New Roman"/>
          <w:sz w:val="20"/>
          <w:szCs w:val="20"/>
        </w:rPr>
        <w:t>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</w:p>
    <w:p w:rsidR="006D1D4A" w:rsidRPr="00B60D00" w:rsidRDefault="006D1D4A" w:rsidP="006D1D4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60D00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Winthrop University </w:t>
      </w:r>
    </w:p>
    <w:p w:rsidR="006D1D4A" w:rsidRPr="00B60D00" w:rsidRDefault="006D1D4A" w:rsidP="006D1D4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B60D00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701 Oakland Avenue,</w:t>
      </w:r>
    </w:p>
    <w:p w:rsidR="006D1D4A" w:rsidRPr="00B60D00" w:rsidRDefault="006D1D4A" w:rsidP="006D1D4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B60D00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Room 306 Tillman Hall         </w:t>
      </w:r>
    </w:p>
    <w:p w:rsidR="006D1D4A" w:rsidRPr="00866A2D" w:rsidRDefault="006D1D4A" w:rsidP="006D1D4A">
      <w:pPr>
        <w:tabs>
          <w:tab w:val="left" w:pos="0"/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B60D00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Rock Hill, SC 29733</w:t>
      </w:r>
    </w:p>
    <w:p w:rsidR="006D1D4A" w:rsidRPr="00866A2D" w:rsidRDefault="006D1D4A" w:rsidP="006D1D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76E3D" w:rsidRPr="00676E3D" w:rsidRDefault="00676E3D" w:rsidP="00676E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  <w:bookmarkStart w:id="0" w:name="_GoBack"/>
      <w:bookmarkEnd w:id="0"/>
    </w:p>
    <w:p w:rsidR="00676E3D" w:rsidRPr="00676E3D" w:rsidRDefault="00676E3D" w:rsidP="00676E3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:rsidR="00676E3D" w:rsidRPr="00676E3D" w:rsidRDefault="00676E3D" w:rsidP="00676E3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:rsidR="00676E3D" w:rsidRPr="00676E3D" w:rsidRDefault="00676E3D" w:rsidP="00676E3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:rsidR="00676E3D" w:rsidRPr="00676E3D" w:rsidRDefault="00676E3D" w:rsidP="00676E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:rsidR="00676E3D" w:rsidRPr="00676E3D" w:rsidRDefault="00676E3D" w:rsidP="00676E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EVALUATION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1. Finalize Evaluations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5440A6">
        <w:rPr>
          <w:rFonts w:ascii="Times New Roman" w:eastAsia="Times New Roman" w:hAnsi="Times New Roman" w:cs="Times New Roman"/>
          <w:sz w:val="24"/>
          <w:szCs w:val="24"/>
        </w:rPr>
        <w:t>6/11</w:t>
      </w:r>
      <w:r w:rsidR="006D1D4A">
        <w:rPr>
          <w:rFonts w:ascii="Times New Roman" w:eastAsia="Times New Roman" w:hAnsi="Times New Roman" w:cs="Times New Roman"/>
          <w:sz w:val="24"/>
          <w:szCs w:val="24"/>
        </w:rPr>
        <w:t>/2018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66A2D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70EA9" w:rsidRDefault="00370EA9"/>
    <w:p w:rsidR="00370EA9" w:rsidRDefault="00370EA9"/>
    <w:sectPr w:rsidR="00370EA9" w:rsidSect="00CC12C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D08D7"/>
    <w:rsid w:val="00370EA9"/>
    <w:rsid w:val="004C04A4"/>
    <w:rsid w:val="005440A6"/>
    <w:rsid w:val="005C3D76"/>
    <w:rsid w:val="005F270C"/>
    <w:rsid w:val="00606BDD"/>
    <w:rsid w:val="00615698"/>
    <w:rsid w:val="00676E3D"/>
    <w:rsid w:val="006D1D4A"/>
    <w:rsid w:val="008211CB"/>
    <w:rsid w:val="0086579A"/>
    <w:rsid w:val="00866A2D"/>
    <w:rsid w:val="008A6C58"/>
    <w:rsid w:val="009B1FAF"/>
    <w:rsid w:val="00A21675"/>
    <w:rsid w:val="00AE3482"/>
    <w:rsid w:val="00C13910"/>
    <w:rsid w:val="00C3036E"/>
    <w:rsid w:val="00C334A3"/>
    <w:rsid w:val="00CC12CC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2018-06-11T14:48:00Z</dcterms:created>
  <dcterms:modified xsi:type="dcterms:W3CDTF">2018-06-11T14:48:00Z</dcterms:modified>
</cp:coreProperties>
</file>