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6A2D">
        <w:rPr>
          <w:rFonts w:ascii="Verdana" w:eastAsia="Times New Roman" w:hAnsi="Verdana" w:cs="Times New Roman"/>
          <w:bCs/>
          <w:color w:val="000000"/>
          <w:sz w:val="20"/>
          <w:szCs w:val="20"/>
        </w:rPr>
        <w:t>Fort Lamar Background Research and Documentary</w:t>
      </w:r>
      <w:r w:rsidRPr="00866A2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866A2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5400012932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1C5842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1C5842">
        <w:rPr>
          <w:rFonts w:ascii="Verdana" w:eastAsia="Times New Roman" w:hAnsi="Verdana" w:cs="Times New Roman"/>
          <w:sz w:val="20"/>
          <w:szCs w:val="20"/>
          <w:u w:val="single"/>
        </w:rPr>
        <w:t xml:space="preserve">Thursday, May </w:t>
      </w:r>
      <w:proofErr w:type="gramStart"/>
      <w:r w:rsidRPr="001C5842">
        <w:rPr>
          <w:rFonts w:ascii="Verdana" w:eastAsia="Times New Roman" w:hAnsi="Verdana" w:cs="Times New Roman"/>
          <w:sz w:val="20"/>
          <w:szCs w:val="20"/>
          <w:u w:val="single"/>
        </w:rPr>
        <w:t>11 ,</w:t>
      </w:r>
      <w:proofErr w:type="gramEnd"/>
      <w:r w:rsidRPr="001C5842">
        <w:rPr>
          <w:rFonts w:ascii="Verdana" w:eastAsia="Times New Roman" w:hAnsi="Verdana" w:cs="Times New Roman"/>
          <w:sz w:val="20"/>
          <w:szCs w:val="20"/>
          <w:u w:val="single"/>
        </w:rPr>
        <w:t>2017 at 10</w:t>
      </w:r>
      <w:r w:rsidR="00866A2D" w:rsidRPr="001C5842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1C5842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5/9</w:t>
      </w:r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/17 (</w:t>
      </w:r>
      <w:proofErr w:type="spellStart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1C5842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2017-05-01T13:36:00Z</dcterms:created>
  <dcterms:modified xsi:type="dcterms:W3CDTF">2017-05-09T16:05:00Z</dcterms:modified>
</cp:coreProperties>
</file>