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Pr="00BC1D3D" w:rsidRDefault="002701C9" w:rsidP="002701C9">
      <w:pPr>
        <w:shd w:val="clear" w:color="auto" w:fill="F1E6D2"/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color w:val="000000"/>
          <w:szCs w:val="24"/>
        </w:rPr>
      </w:pPr>
      <w:r w:rsidRPr="00BC1D3D">
        <w:rPr>
          <w:rFonts w:asciiTheme="minorHAnsi" w:hAnsiTheme="minorHAnsi"/>
          <w:b/>
          <w:bCs/>
          <w:color w:val="000000"/>
          <w:szCs w:val="24"/>
        </w:rPr>
        <w:t xml:space="preserve">NOTICE - Meeting of the </w:t>
      </w:r>
      <w:r w:rsidRPr="00BC1D3D">
        <w:rPr>
          <w:rFonts w:asciiTheme="minorHAnsi" w:hAnsiTheme="minorHAnsi"/>
          <w:b/>
          <w:bCs/>
          <w:color w:val="000000"/>
          <w:szCs w:val="24"/>
          <w:u w:val="single"/>
        </w:rPr>
        <w:t>Request for Proposal Evaluation Panel</w:t>
      </w:r>
    </w:p>
    <w:p w:rsidR="004C0861" w:rsidRPr="00BC1D3D" w:rsidRDefault="00BC1D3D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BC1D3D">
        <w:rPr>
          <w:rFonts w:asciiTheme="minorHAnsi" w:hAnsiTheme="minorHAnsi"/>
          <w:b/>
          <w:bCs/>
          <w:color w:val="000000"/>
          <w:szCs w:val="24"/>
        </w:rPr>
        <w:t>Disaster Transportation - Trucking</w:t>
      </w:r>
      <w:r w:rsidRPr="00BC1D3D">
        <w:rPr>
          <w:rFonts w:asciiTheme="minorHAnsi" w:hAnsiTheme="minorHAnsi"/>
          <w:color w:val="000000"/>
          <w:szCs w:val="24"/>
        </w:rPr>
        <w:t xml:space="preserve"> </w:t>
      </w:r>
      <w:r w:rsidR="004C0861" w:rsidRPr="00BC1D3D">
        <w:rPr>
          <w:rFonts w:asciiTheme="minorHAnsi" w:hAnsiTheme="minorHAnsi"/>
          <w:szCs w:val="24"/>
          <w:u w:val="single"/>
        </w:rPr>
        <w:br/>
        <w:t xml:space="preserve">RFP # </w:t>
      </w:r>
      <w:r w:rsidR="00145C74" w:rsidRPr="00BC1D3D">
        <w:rPr>
          <w:rFonts w:asciiTheme="minorHAnsi" w:hAnsiTheme="minorHAnsi"/>
          <w:color w:val="000000"/>
          <w:szCs w:val="24"/>
          <w:u w:val="single"/>
        </w:rPr>
        <w:t>5400011</w:t>
      </w:r>
      <w:r w:rsidRPr="00BC1D3D">
        <w:rPr>
          <w:rFonts w:asciiTheme="minorHAnsi" w:hAnsiTheme="minorHAnsi"/>
          <w:color w:val="000000"/>
          <w:szCs w:val="24"/>
          <w:u w:val="single"/>
        </w:rPr>
        <w:t>321</w:t>
      </w:r>
      <w:r w:rsidR="004C0861" w:rsidRPr="00BC1D3D">
        <w:rPr>
          <w:rFonts w:asciiTheme="minorHAnsi" w:hAnsiTheme="minorHAnsi"/>
          <w:szCs w:val="24"/>
          <w:u w:val="single"/>
        </w:rPr>
        <w:br/>
      </w:r>
      <w:r w:rsidR="004C0861" w:rsidRPr="00BC1D3D">
        <w:rPr>
          <w:rFonts w:asciiTheme="minorHAnsi" w:hAnsiTheme="minorHAnsi"/>
          <w:szCs w:val="24"/>
        </w:rPr>
        <w:br/>
      </w:r>
      <w:proofErr w:type="gramStart"/>
      <w:r w:rsidR="004C0861" w:rsidRPr="00BC1D3D">
        <w:rPr>
          <w:rFonts w:asciiTheme="minorHAnsi" w:hAnsiTheme="minorHAnsi"/>
          <w:szCs w:val="24"/>
        </w:rPr>
        <w:t>The</w:t>
      </w:r>
      <w:proofErr w:type="gramEnd"/>
      <w:r w:rsidR="004C0861" w:rsidRPr="00BC1D3D">
        <w:rPr>
          <w:rFonts w:asciiTheme="minorHAnsi" w:hAnsiTheme="minorHAnsi"/>
          <w:szCs w:val="24"/>
        </w:rPr>
        <w:t xml:space="preserve"> meeting of the </w:t>
      </w:r>
      <w:r w:rsidR="004C0861" w:rsidRPr="00BC1D3D">
        <w:rPr>
          <w:rFonts w:asciiTheme="minorHAnsi" w:hAnsiTheme="minorHAnsi"/>
          <w:szCs w:val="24"/>
          <w:u w:val="single"/>
        </w:rPr>
        <w:t>RFP Evaluation Panel</w:t>
      </w:r>
      <w:r w:rsidR="004C0861" w:rsidRPr="00BC1D3D">
        <w:rPr>
          <w:rFonts w:asciiTheme="minorHAnsi" w:hAnsiTheme="minorHAnsi"/>
          <w:szCs w:val="24"/>
        </w:rPr>
        <w:t xml:space="preserve"> for the above-referenced solicitation will be held: </w:t>
      </w:r>
    </w:p>
    <w:p w:rsidR="004C0861" w:rsidRPr="00BC1D3D" w:rsidRDefault="00BC1D3D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u w:val="single"/>
        </w:rPr>
        <w:t>Monday</w:t>
      </w:r>
      <w:r w:rsidR="004C0861" w:rsidRPr="00BC1D3D">
        <w:rPr>
          <w:rFonts w:asciiTheme="minorHAnsi" w:hAnsiTheme="minorHAnsi"/>
          <w:szCs w:val="24"/>
          <w:u w:val="single"/>
        </w:rPr>
        <w:t xml:space="preserve">, </w:t>
      </w:r>
      <w:r>
        <w:rPr>
          <w:rFonts w:asciiTheme="minorHAnsi" w:hAnsiTheme="minorHAnsi"/>
          <w:szCs w:val="24"/>
          <w:u w:val="single"/>
        </w:rPr>
        <w:t xml:space="preserve">June </w:t>
      </w:r>
      <w:bookmarkStart w:id="0" w:name="_GoBack"/>
      <w:bookmarkEnd w:id="0"/>
      <w:r>
        <w:rPr>
          <w:rFonts w:asciiTheme="minorHAnsi" w:hAnsiTheme="minorHAnsi"/>
          <w:szCs w:val="24"/>
          <w:u w:val="single"/>
        </w:rPr>
        <w:t>2</w:t>
      </w:r>
      <w:r w:rsidR="00145C74" w:rsidRPr="00BC1D3D">
        <w:rPr>
          <w:rFonts w:asciiTheme="minorHAnsi" w:hAnsiTheme="minorHAnsi"/>
          <w:szCs w:val="24"/>
          <w:u w:val="single"/>
        </w:rPr>
        <w:t>0</w:t>
      </w:r>
      <w:r w:rsidR="00CE390F" w:rsidRPr="00BC1D3D">
        <w:rPr>
          <w:rFonts w:asciiTheme="minorHAnsi" w:hAnsiTheme="minorHAnsi"/>
          <w:szCs w:val="24"/>
          <w:u w:val="single"/>
        </w:rPr>
        <w:t xml:space="preserve">, </w:t>
      </w:r>
      <w:r w:rsidR="00145C74" w:rsidRPr="00BC1D3D">
        <w:rPr>
          <w:rFonts w:asciiTheme="minorHAnsi" w:hAnsiTheme="minorHAnsi"/>
          <w:szCs w:val="24"/>
          <w:u w:val="single"/>
        </w:rPr>
        <w:t>2016</w:t>
      </w:r>
      <w:r w:rsidR="004C0861" w:rsidRPr="00BC1D3D">
        <w:rPr>
          <w:rFonts w:asciiTheme="minorHAnsi" w:hAnsiTheme="minorHAnsi"/>
          <w:szCs w:val="24"/>
          <w:u w:val="single"/>
        </w:rPr>
        <w:t xml:space="preserve"> </w:t>
      </w:r>
      <w:r w:rsidR="00CE390F" w:rsidRPr="00BC1D3D">
        <w:rPr>
          <w:rFonts w:asciiTheme="minorHAnsi" w:hAnsiTheme="minorHAnsi"/>
          <w:szCs w:val="24"/>
          <w:u w:val="single"/>
        </w:rPr>
        <w:t>at</w:t>
      </w:r>
      <w:r>
        <w:rPr>
          <w:rFonts w:asciiTheme="minorHAnsi" w:hAnsiTheme="minorHAnsi"/>
          <w:szCs w:val="24"/>
          <w:u w:val="single"/>
        </w:rPr>
        <w:t xml:space="preserve"> 11</w:t>
      </w:r>
      <w:r w:rsidR="002531E9" w:rsidRPr="00BC1D3D">
        <w:rPr>
          <w:rFonts w:asciiTheme="minorHAnsi" w:hAnsiTheme="minorHAnsi"/>
          <w:szCs w:val="24"/>
          <w:u w:val="single"/>
        </w:rPr>
        <w:t>:3</w:t>
      </w:r>
      <w:r w:rsidR="004C0861" w:rsidRPr="00BC1D3D">
        <w:rPr>
          <w:rFonts w:asciiTheme="minorHAnsi" w:hAnsiTheme="minorHAnsi"/>
          <w:szCs w:val="24"/>
          <w:u w:val="single"/>
        </w:rPr>
        <w:t>0 AM</w:t>
      </w:r>
    </w:p>
    <w:p w:rsidR="004C0861" w:rsidRPr="00BC1D3D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:rsid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BC1D3D">
        <w:rPr>
          <w:rFonts w:asciiTheme="minorHAnsi" w:hAnsiTheme="minorHAnsi"/>
          <w:szCs w:val="24"/>
        </w:rPr>
        <w:t>The meeting will be held at</w:t>
      </w:r>
      <w:r w:rsidR="00954F5D" w:rsidRPr="00BC1D3D">
        <w:rPr>
          <w:rFonts w:asciiTheme="minorHAnsi" w:hAnsiTheme="minorHAnsi"/>
          <w:szCs w:val="24"/>
        </w:rPr>
        <w:t xml:space="preserve">: </w:t>
      </w:r>
      <w:r w:rsidRPr="00BC1D3D">
        <w:rPr>
          <w:rFonts w:asciiTheme="minorHAnsi" w:hAnsiTheme="minorHAnsi"/>
          <w:szCs w:val="24"/>
        </w:rPr>
        <w:br/>
      </w:r>
      <w:r w:rsidR="00BC1D3D">
        <w:rPr>
          <w:rFonts w:asciiTheme="minorHAnsi" w:hAnsiTheme="minorHAnsi"/>
          <w:szCs w:val="24"/>
        </w:rPr>
        <w:t>SC Emergency Management Division</w:t>
      </w:r>
    </w:p>
    <w:p w:rsidR="00BC1D3D" w:rsidRDefault="00BC1D3D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2779 Fish Hatchery Road</w:t>
      </w:r>
    </w:p>
    <w:p w:rsidR="00BC1D3D" w:rsidRPr="00BC1D3D" w:rsidRDefault="00BC1D3D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West Columbia, SC 29172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 xml:space="preserve">AGENDA:  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>(Selection)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 xml:space="preserve">A. </w:t>
      </w:r>
      <w:r w:rsidRPr="004C0861">
        <w:rPr>
          <w:rFonts w:ascii="Verdana" w:hAnsi="Verdana"/>
          <w:sz w:val="20"/>
        </w:rPr>
        <w:tab/>
        <w:t>REGULAR SESSION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ab/>
        <w:t xml:space="preserve">1. </w:t>
      </w:r>
      <w:r w:rsidRPr="004C0861">
        <w:rPr>
          <w:rFonts w:ascii="Verdana" w:hAnsi="Verdana"/>
          <w:sz w:val="20"/>
        </w:rPr>
        <w:tab/>
        <w:t>Open Meeting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ab/>
        <w:t xml:space="preserve">2. </w:t>
      </w:r>
      <w:r w:rsidRPr="004C0861">
        <w:rPr>
          <w:rFonts w:ascii="Verdana" w:hAnsi="Verdana"/>
          <w:sz w:val="20"/>
        </w:rPr>
        <w:tab/>
        <w:t>Overview of Process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 xml:space="preserve">B. </w:t>
      </w:r>
      <w:r w:rsidRPr="004C0861">
        <w:rPr>
          <w:rFonts w:ascii="Verdana" w:hAnsi="Verdana"/>
          <w:sz w:val="20"/>
        </w:rPr>
        <w:tab/>
        <w:t>EXECUTIVE SESSION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ab/>
        <w:t xml:space="preserve">1. </w:t>
      </w:r>
      <w:r w:rsidRPr="004C0861">
        <w:rPr>
          <w:rFonts w:ascii="Verdana" w:hAnsi="Verdana"/>
          <w:sz w:val="20"/>
        </w:rPr>
        <w:tab/>
        <w:t>Discussion of Proposals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>C.</w:t>
      </w:r>
      <w:r w:rsidRPr="004C0861">
        <w:rPr>
          <w:rFonts w:ascii="Verdana" w:hAnsi="Verdana"/>
          <w:sz w:val="20"/>
        </w:rPr>
        <w:tab/>
        <w:t>EVALUATION OF PROPOSALS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ab/>
        <w:t>1.</w:t>
      </w:r>
      <w:r w:rsidRPr="004C0861">
        <w:rPr>
          <w:rFonts w:ascii="Verdana" w:hAnsi="Verdana"/>
          <w:sz w:val="20"/>
        </w:rPr>
        <w:tab/>
        <w:t>Finalize Evaluations</w:t>
      </w:r>
    </w:p>
    <w:p w:rsidR="002701C9" w:rsidRPr="002701C9" w:rsidRDefault="002701C9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2701C9" w:rsidRPr="002701C9" w:rsidRDefault="002701C9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2701C9" w:rsidRPr="002701C9" w:rsidRDefault="00954F5D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Posted 6</w:t>
      </w:r>
      <w:r w:rsidR="002701C9" w:rsidRPr="002701C9">
        <w:rPr>
          <w:rFonts w:ascii="Times New Roman" w:hAnsi="Times New Roman"/>
          <w:szCs w:val="24"/>
        </w:rPr>
        <w:t>/</w:t>
      </w:r>
      <w:r w:rsidR="005D29E7">
        <w:rPr>
          <w:rFonts w:ascii="Times New Roman" w:hAnsi="Times New Roman"/>
          <w:szCs w:val="24"/>
        </w:rPr>
        <w:t>14</w:t>
      </w:r>
      <w:r>
        <w:rPr>
          <w:rFonts w:ascii="Times New Roman" w:hAnsi="Times New Roman"/>
          <w:szCs w:val="24"/>
        </w:rPr>
        <w:t>/</w:t>
      </w:r>
      <w:proofErr w:type="gramStart"/>
      <w:r>
        <w:rPr>
          <w:rFonts w:ascii="Times New Roman" w:hAnsi="Times New Roman"/>
          <w:szCs w:val="24"/>
        </w:rPr>
        <w:t>16</w:t>
      </w:r>
      <w:r w:rsidR="002701C9" w:rsidRPr="002701C9">
        <w:rPr>
          <w:rFonts w:ascii="Times New Roman" w:hAnsi="Times New Roman"/>
          <w:szCs w:val="24"/>
        </w:rPr>
        <w:t xml:space="preserve">  (</w:t>
      </w:r>
      <w:proofErr w:type="spellStart"/>
      <w:proofErr w:type="gramEnd"/>
      <w:r w:rsidR="004C0861">
        <w:rPr>
          <w:rFonts w:ascii="Times New Roman" w:hAnsi="Times New Roman"/>
          <w:szCs w:val="24"/>
        </w:rPr>
        <w:t>ks</w:t>
      </w:r>
      <w:proofErr w:type="spellEnd"/>
      <w:r w:rsidR="004C0861">
        <w:rPr>
          <w:rFonts w:ascii="Times New Roman" w:hAnsi="Times New Roman"/>
          <w:szCs w:val="24"/>
        </w:rPr>
        <w:t>/</w:t>
      </w:r>
      <w:proofErr w:type="spellStart"/>
      <w:r w:rsidR="002701C9" w:rsidRPr="002701C9">
        <w:rPr>
          <w:rFonts w:ascii="Times New Roman" w:hAnsi="Times New Roman"/>
          <w:szCs w:val="24"/>
        </w:rPr>
        <w:t>sa</w:t>
      </w:r>
      <w:proofErr w:type="spellEnd"/>
      <w:r w:rsidR="002701C9" w:rsidRPr="002701C9">
        <w:rPr>
          <w:rFonts w:ascii="Times New Roman" w:hAnsi="Times New Roman"/>
          <w:szCs w:val="24"/>
        </w:rPr>
        <w:t>/SPO)</w:t>
      </w: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sectPr w:rsidR="002701C9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10" w:rsidRDefault="00182E10">
      <w:r>
        <w:separator/>
      </w:r>
    </w:p>
  </w:endnote>
  <w:endnote w:type="continuationSeparator" w:id="0">
    <w:p w:rsidR="00182E10" w:rsidRDefault="0018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10" w:rsidRDefault="00182E10">
      <w:r>
        <w:separator/>
      </w:r>
    </w:p>
  </w:footnote>
  <w:footnote w:type="continuationSeparator" w:id="0">
    <w:p w:rsidR="00182E10" w:rsidRDefault="00182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4B3B1A8E" wp14:editId="35769599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55EA85" wp14:editId="7812C54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275A9D" wp14:editId="17CBEB77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1859"/>
    <w:rsid w:val="00036BD0"/>
    <w:rsid w:val="00036D76"/>
    <w:rsid w:val="00037748"/>
    <w:rsid w:val="00083EE5"/>
    <w:rsid w:val="0008588D"/>
    <w:rsid w:val="00093D11"/>
    <w:rsid w:val="0009537D"/>
    <w:rsid w:val="000A4555"/>
    <w:rsid w:val="000B0840"/>
    <w:rsid w:val="000E017F"/>
    <w:rsid w:val="000E7D63"/>
    <w:rsid w:val="001211D0"/>
    <w:rsid w:val="00145C74"/>
    <w:rsid w:val="00170EC5"/>
    <w:rsid w:val="001745C2"/>
    <w:rsid w:val="00182E10"/>
    <w:rsid w:val="002028E6"/>
    <w:rsid w:val="00217E87"/>
    <w:rsid w:val="00247525"/>
    <w:rsid w:val="002531E9"/>
    <w:rsid w:val="00256216"/>
    <w:rsid w:val="00264754"/>
    <w:rsid w:val="002701C9"/>
    <w:rsid w:val="00297233"/>
    <w:rsid w:val="002A5998"/>
    <w:rsid w:val="002B6E82"/>
    <w:rsid w:val="002F3501"/>
    <w:rsid w:val="00302000"/>
    <w:rsid w:val="00322AEE"/>
    <w:rsid w:val="00326E85"/>
    <w:rsid w:val="003610FB"/>
    <w:rsid w:val="00364C3B"/>
    <w:rsid w:val="0036541C"/>
    <w:rsid w:val="00396DEA"/>
    <w:rsid w:val="003C03B9"/>
    <w:rsid w:val="003C55B8"/>
    <w:rsid w:val="003C78FD"/>
    <w:rsid w:val="003C7F3C"/>
    <w:rsid w:val="004066A7"/>
    <w:rsid w:val="004153DE"/>
    <w:rsid w:val="004643D8"/>
    <w:rsid w:val="00475A14"/>
    <w:rsid w:val="004941CF"/>
    <w:rsid w:val="004A5E04"/>
    <w:rsid w:val="004B4213"/>
    <w:rsid w:val="004C0861"/>
    <w:rsid w:val="004D27B1"/>
    <w:rsid w:val="004D7A6B"/>
    <w:rsid w:val="004D7B7C"/>
    <w:rsid w:val="0050135D"/>
    <w:rsid w:val="00512D5E"/>
    <w:rsid w:val="00527205"/>
    <w:rsid w:val="00530887"/>
    <w:rsid w:val="005379A5"/>
    <w:rsid w:val="00564EBA"/>
    <w:rsid w:val="00581073"/>
    <w:rsid w:val="005B337B"/>
    <w:rsid w:val="005B6AD3"/>
    <w:rsid w:val="005D29E7"/>
    <w:rsid w:val="005D52AD"/>
    <w:rsid w:val="005F18E5"/>
    <w:rsid w:val="005F47AE"/>
    <w:rsid w:val="00617096"/>
    <w:rsid w:val="00682FD8"/>
    <w:rsid w:val="006A7217"/>
    <w:rsid w:val="006C2F81"/>
    <w:rsid w:val="006D5957"/>
    <w:rsid w:val="006E3923"/>
    <w:rsid w:val="006F1943"/>
    <w:rsid w:val="00715567"/>
    <w:rsid w:val="007445B1"/>
    <w:rsid w:val="007710F8"/>
    <w:rsid w:val="007C0A8A"/>
    <w:rsid w:val="007F2564"/>
    <w:rsid w:val="00821C9B"/>
    <w:rsid w:val="0087117D"/>
    <w:rsid w:val="00873C0D"/>
    <w:rsid w:val="00896085"/>
    <w:rsid w:val="008C3A51"/>
    <w:rsid w:val="00910B2C"/>
    <w:rsid w:val="00923511"/>
    <w:rsid w:val="0093151E"/>
    <w:rsid w:val="00954AAD"/>
    <w:rsid w:val="00954F5D"/>
    <w:rsid w:val="00955283"/>
    <w:rsid w:val="00961E2A"/>
    <w:rsid w:val="0098383A"/>
    <w:rsid w:val="0098502B"/>
    <w:rsid w:val="009D3197"/>
    <w:rsid w:val="009E43F3"/>
    <w:rsid w:val="009F0583"/>
    <w:rsid w:val="009F2035"/>
    <w:rsid w:val="009F2CBB"/>
    <w:rsid w:val="00A0460B"/>
    <w:rsid w:val="00A12A5A"/>
    <w:rsid w:val="00A14E76"/>
    <w:rsid w:val="00A41D12"/>
    <w:rsid w:val="00A57223"/>
    <w:rsid w:val="00A62989"/>
    <w:rsid w:val="00A83714"/>
    <w:rsid w:val="00A927F3"/>
    <w:rsid w:val="00A93F87"/>
    <w:rsid w:val="00AA4939"/>
    <w:rsid w:val="00B311BF"/>
    <w:rsid w:val="00B41A68"/>
    <w:rsid w:val="00B445DC"/>
    <w:rsid w:val="00B447AB"/>
    <w:rsid w:val="00B63F13"/>
    <w:rsid w:val="00B82D81"/>
    <w:rsid w:val="00B83782"/>
    <w:rsid w:val="00B923C3"/>
    <w:rsid w:val="00B95204"/>
    <w:rsid w:val="00B974AF"/>
    <w:rsid w:val="00BC1D3D"/>
    <w:rsid w:val="00BD30C1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CE390F"/>
    <w:rsid w:val="00D207AC"/>
    <w:rsid w:val="00D36F27"/>
    <w:rsid w:val="00D45E68"/>
    <w:rsid w:val="00D47D68"/>
    <w:rsid w:val="00D83CED"/>
    <w:rsid w:val="00D87005"/>
    <w:rsid w:val="00D87ACC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B0A32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Stacy Adams, CPPB</cp:lastModifiedBy>
  <cp:revision>3</cp:revision>
  <cp:lastPrinted>2009-09-24T20:34:00Z</cp:lastPrinted>
  <dcterms:created xsi:type="dcterms:W3CDTF">2016-06-14T16:13:00Z</dcterms:created>
  <dcterms:modified xsi:type="dcterms:W3CDTF">2016-06-14T16:25:00Z</dcterms:modified>
</cp:coreProperties>
</file>